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81CEF" w14:textId="18D4EA46" w:rsidR="001D6C1C" w:rsidRDefault="001D6C1C" w:rsidP="001D6C1C">
      <w:pPr>
        <w:spacing w:after="0" w:line="240" w:lineRule="auto"/>
        <w:jc w:val="right"/>
        <w:rPr>
          <w:rFonts w:asciiTheme="minorHAnsi" w:hAnsiTheme="minorHAnsi" w:cstheme="minorHAnsi"/>
          <w:b/>
          <w:sz w:val="24"/>
          <w:szCs w:val="24"/>
        </w:rPr>
      </w:pPr>
      <w:r>
        <w:rPr>
          <w:rFonts w:asciiTheme="minorHAnsi" w:hAnsiTheme="minorHAnsi" w:cstheme="minorHAnsi"/>
          <w:b/>
          <w:sz w:val="24"/>
          <w:szCs w:val="24"/>
        </w:rPr>
        <w:t xml:space="preserve">ZAŁĄCZNIK NR </w:t>
      </w:r>
      <w:r w:rsidR="008D7683">
        <w:rPr>
          <w:rFonts w:asciiTheme="minorHAnsi" w:hAnsiTheme="minorHAnsi" w:cstheme="minorHAnsi"/>
          <w:b/>
          <w:sz w:val="24"/>
          <w:szCs w:val="24"/>
        </w:rPr>
        <w:t>4</w:t>
      </w:r>
      <w:r>
        <w:rPr>
          <w:rFonts w:asciiTheme="minorHAnsi" w:hAnsiTheme="minorHAnsi" w:cstheme="minorHAnsi"/>
          <w:b/>
          <w:sz w:val="24"/>
          <w:szCs w:val="24"/>
        </w:rPr>
        <w:t xml:space="preserve"> DO SIWZ </w:t>
      </w:r>
    </w:p>
    <w:p w14:paraId="3FAAACB4" w14:textId="77777777" w:rsidR="001D6C1C" w:rsidRDefault="001D6C1C" w:rsidP="00261079">
      <w:pPr>
        <w:spacing w:after="0" w:line="240" w:lineRule="auto"/>
        <w:jc w:val="center"/>
        <w:rPr>
          <w:rFonts w:asciiTheme="minorHAnsi" w:hAnsiTheme="minorHAnsi" w:cstheme="minorHAnsi"/>
          <w:b/>
          <w:sz w:val="24"/>
          <w:szCs w:val="24"/>
        </w:rPr>
      </w:pPr>
    </w:p>
    <w:p w14:paraId="11B051DB" w14:textId="5E350B11" w:rsidR="00261079" w:rsidRPr="003B151F" w:rsidRDefault="001D6C1C" w:rsidP="00261079">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/PROJEKT/ </w:t>
      </w:r>
      <w:r w:rsidR="00261079" w:rsidRPr="003B151F">
        <w:rPr>
          <w:rFonts w:asciiTheme="minorHAnsi" w:hAnsiTheme="minorHAnsi" w:cstheme="minorHAnsi"/>
          <w:b/>
          <w:sz w:val="24"/>
          <w:szCs w:val="24"/>
        </w:rPr>
        <w:t>UMOWA NR Z00/20</w:t>
      </w:r>
      <w:r w:rsidR="00885B5E">
        <w:rPr>
          <w:rFonts w:asciiTheme="minorHAnsi" w:hAnsiTheme="minorHAnsi" w:cstheme="minorHAnsi"/>
          <w:b/>
          <w:sz w:val="24"/>
          <w:szCs w:val="24"/>
        </w:rPr>
        <w:t>20</w:t>
      </w:r>
      <w:r w:rsidR="00261079" w:rsidRPr="003B151F">
        <w:rPr>
          <w:rFonts w:asciiTheme="minorHAnsi" w:hAnsiTheme="minorHAnsi" w:cstheme="minorHAnsi"/>
          <w:b/>
          <w:sz w:val="24"/>
          <w:szCs w:val="24"/>
        </w:rPr>
        <w:t>/</w:t>
      </w:r>
      <w:r w:rsidR="00261079">
        <w:rPr>
          <w:rFonts w:asciiTheme="minorHAnsi" w:hAnsiTheme="minorHAnsi" w:cstheme="minorHAnsi"/>
          <w:b/>
          <w:sz w:val="24"/>
          <w:szCs w:val="24"/>
        </w:rPr>
        <w:t>….</w:t>
      </w:r>
    </w:p>
    <w:p w14:paraId="3440F794" w14:textId="77777777" w:rsidR="00261079" w:rsidRPr="003B151F" w:rsidRDefault="00261079" w:rsidP="00261079">
      <w:pPr>
        <w:spacing w:after="0" w:line="240" w:lineRule="auto"/>
        <w:jc w:val="both"/>
        <w:rPr>
          <w:rFonts w:asciiTheme="minorHAnsi" w:hAnsiTheme="minorHAnsi" w:cstheme="minorHAnsi"/>
          <w:sz w:val="24"/>
          <w:szCs w:val="24"/>
        </w:rPr>
      </w:pPr>
    </w:p>
    <w:p w14:paraId="3B66CB5F" w14:textId="3A30C466" w:rsidR="00261079" w:rsidRPr="003B151F" w:rsidRDefault="00261079" w:rsidP="00261079">
      <w:pPr>
        <w:spacing w:after="0" w:line="240" w:lineRule="auto"/>
        <w:rPr>
          <w:rFonts w:asciiTheme="minorHAnsi" w:hAnsiTheme="minorHAnsi" w:cstheme="minorHAnsi"/>
          <w:sz w:val="24"/>
          <w:szCs w:val="24"/>
        </w:rPr>
      </w:pPr>
      <w:r w:rsidRPr="003B151F">
        <w:rPr>
          <w:rFonts w:asciiTheme="minorHAnsi" w:hAnsiTheme="minorHAnsi" w:cstheme="minorHAnsi"/>
          <w:sz w:val="24"/>
          <w:szCs w:val="24"/>
        </w:rPr>
        <w:t xml:space="preserve">zawarta w dniu </w:t>
      </w:r>
      <w:r>
        <w:rPr>
          <w:rFonts w:asciiTheme="minorHAnsi" w:hAnsiTheme="minorHAnsi" w:cstheme="minorHAnsi"/>
          <w:b/>
          <w:sz w:val="24"/>
          <w:szCs w:val="24"/>
        </w:rPr>
        <w:t>…  ……………….</w:t>
      </w:r>
      <w:r w:rsidRPr="003B151F">
        <w:rPr>
          <w:rFonts w:asciiTheme="minorHAnsi" w:hAnsiTheme="minorHAnsi" w:cstheme="minorHAnsi"/>
          <w:b/>
          <w:sz w:val="24"/>
          <w:szCs w:val="24"/>
        </w:rPr>
        <w:t>20</w:t>
      </w:r>
      <w:r w:rsidR="00885B5E">
        <w:rPr>
          <w:rFonts w:asciiTheme="minorHAnsi" w:hAnsiTheme="minorHAnsi" w:cstheme="minorHAnsi"/>
          <w:b/>
          <w:sz w:val="24"/>
          <w:szCs w:val="24"/>
        </w:rPr>
        <w:t>20</w:t>
      </w:r>
      <w:r w:rsidRPr="003B151F">
        <w:rPr>
          <w:rFonts w:asciiTheme="minorHAnsi" w:hAnsiTheme="minorHAnsi" w:cstheme="minorHAnsi"/>
          <w:b/>
          <w:sz w:val="24"/>
          <w:szCs w:val="24"/>
        </w:rPr>
        <w:t xml:space="preserve"> r.</w:t>
      </w:r>
      <w:r w:rsidRPr="003B151F">
        <w:rPr>
          <w:rFonts w:asciiTheme="minorHAnsi" w:hAnsiTheme="minorHAnsi" w:cstheme="minorHAnsi"/>
          <w:sz w:val="24"/>
          <w:szCs w:val="24"/>
        </w:rPr>
        <w:t xml:space="preserve">  we Wrocławiu pomiędzy:</w:t>
      </w:r>
    </w:p>
    <w:p w14:paraId="7194D6D9" w14:textId="77777777" w:rsidR="00261079" w:rsidRPr="003B151F" w:rsidRDefault="00261079" w:rsidP="00261079">
      <w:pPr>
        <w:spacing w:after="0" w:line="240" w:lineRule="auto"/>
        <w:jc w:val="both"/>
        <w:rPr>
          <w:rFonts w:asciiTheme="minorHAnsi" w:hAnsiTheme="minorHAnsi" w:cstheme="minorHAnsi"/>
          <w:sz w:val="24"/>
          <w:szCs w:val="24"/>
        </w:rPr>
      </w:pPr>
      <w:r w:rsidRPr="003B151F">
        <w:rPr>
          <w:rFonts w:asciiTheme="minorHAnsi" w:hAnsiTheme="minorHAnsi" w:cstheme="minorHAnsi"/>
          <w:b/>
          <w:sz w:val="24"/>
          <w:szCs w:val="24"/>
        </w:rPr>
        <w:t>ZOO Wrocław Spółka z ograniczoną odpowiedzialnością</w:t>
      </w:r>
    </w:p>
    <w:p w14:paraId="76032CC7" w14:textId="77777777" w:rsidR="00261079" w:rsidRPr="003B151F" w:rsidRDefault="00261079" w:rsidP="00261079">
      <w:p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z siedzibą we Wrocławiu przy ul. Wróblewskiego 1-5,</w:t>
      </w:r>
      <w:r>
        <w:rPr>
          <w:rFonts w:asciiTheme="minorHAnsi" w:hAnsiTheme="minorHAnsi" w:cstheme="minorHAnsi"/>
          <w:sz w:val="24"/>
          <w:szCs w:val="24"/>
        </w:rPr>
        <w:t xml:space="preserve"> 51-618 Wrocław,</w:t>
      </w:r>
      <w:r w:rsidRPr="003B151F">
        <w:rPr>
          <w:rFonts w:asciiTheme="minorHAnsi" w:hAnsiTheme="minorHAnsi" w:cstheme="minorHAnsi"/>
          <w:sz w:val="24"/>
          <w:szCs w:val="24"/>
        </w:rPr>
        <w:t xml:space="preserve"> wpisaną do </w:t>
      </w:r>
      <w:r>
        <w:rPr>
          <w:rFonts w:asciiTheme="minorHAnsi" w:hAnsiTheme="minorHAnsi" w:cstheme="minorHAnsi"/>
          <w:sz w:val="24"/>
          <w:szCs w:val="24"/>
        </w:rPr>
        <w:t>rejestru przedsiębiorców</w:t>
      </w:r>
      <w:r w:rsidRPr="003B151F">
        <w:rPr>
          <w:rFonts w:asciiTheme="minorHAnsi" w:hAnsiTheme="minorHAnsi" w:cstheme="minorHAnsi"/>
          <w:sz w:val="24"/>
          <w:szCs w:val="24"/>
        </w:rPr>
        <w:t xml:space="preserve"> przez Sąd Rejonowy dla Wrocławia – Fabrycznej we Wrocławiu, VI Wydział Gospodarczy Krajowego Rejestru Sądowego pod numerem KRS: 0000350789,  REGON</w:t>
      </w:r>
      <w:r w:rsidRPr="00261079">
        <w:rPr>
          <w:rFonts w:asciiTheme="minorHAnsi" w:hAnsiTheme="minorHAnsi" w:cstheme="minorHAnsi"/>
          <w:sz w:val="24"/>
          <w:szCs w:val="24"/>
        </w:rPr>
        <w:t>:</w:t>
      </w:r>
      <w:r w:rsidRPr="003B151F">
        <w:rPr>
          <w:rFonts w:asciiTheme="minorHAnsi" w:hAnsiTheme="minorHAnsi" w:cstheme="minorHAnsi"/>
          <w:sz w:val="24"/>
          <w:szCs w:val="24"/>
        </w:rPr>
        <w:t>021125219, NIP: 898-216-74-37,</w:t>
      </w:r>
    </w:p>
    <w:p w14:paraId="72D9C880" w14:textId="77777777" w:rsidR="00261079" w:rsidRPr="003B151F" w:rsidRDefault="00261079" w:rsidP="00261079">
      <w:pPr>
        <w:spacing w:after="0" w:line="240" w:lineRule="auto"/>
        <w:rPr>
          <w:rFonts w:asciiTheme="minorHAnsi" w:hAnsiTheme="minorHAnsi" w:cstheme="minorHAnsi"/>
          <w:sz w:val="24"/>
          <w:szCs w:val="24"/>
        </w:rPr>
      </w:pPr>
      <w:r w:rsidRPr="003B151F">
        <w:rPr>
          <w:rFonts w:asciiTheme="minorHAnsi" w:hAnsiTheme="minorHAnsi" w:cstheme="minorHAnsi"/>
          <w:sz w:val="24"/>
          <w:szCs w:val="24"/>
        </w:rPr>
        <w:t>reprezentowaną przez:</w:t>
      </w:r>
    </w:p>
    <w:p w14:paraId="27EDBA3B" w14:textId="77777777" w:rsidR="00261079" w:rsidRPr="003B151F" w:rsidRDefault="00261079" w:rsidP="00261079">
      <w:pPr>
        <w:spacing w:after="0" w:line="240" w:lineRule="auto"/>
        <w:rPr>
          <w:rFonts w:asciiTheme="minorHAnsi" w:hAnsiTheme="minorHAnsi" w:cstheme="minorHAnsi"/>
          <w:sz w:val="24"/>
          <w:szCs w:val="24"/>
        </w:rPr>
      </w:pPr>
      <w:r>
        <w:rPr>
          <w:rFonts w:asciiTheme="minorHAnsi" w:hAnsiTheme="minorHAnsi" w:cstheme="minorHAnsi"/>
          <w:sz w:val="24"/>
          <w:szCs w:val="24"/>
        </w:rPr>
        <w:t>………………………………………  - ………………………………….</w:t>
      </w:r>
    </w:p>
    <w:p w14:paraId="660E3A47" w14:textId="77777777" w:rsidR="00261079" w:rsidRPr="003B151F" w:rsidRDefault="00261079" w:rsidP="00261079">
      <w:pPr>
        <w:spacing w:after="0" w:line="240" w:lineRule="auto"/>
        <w:rPr>
          <w:rFonts w:asciiTheme="minorHAnsi" w:hAnsiTheme="minorHAnsi" w:cstheme="minorHAnsi"/>
          <w:sz w:val="24"/>
          <w:szCs w:val="24"/>
        </w:rPr>
      </w:pPr>
      <w:r>
        <w:rPr>
          <w:rFonts w:asciiTheme="minorHAnsi" w:hAnsiTheme="minorHAnsi" w:cstheme="minorHAnsi"/>
          <w:sz w:val="24"/>
          <w:szCs w:val="24"/>
        </w:rPr>
        <w:t>………………………………………  - ………………………………….</w:t>
      </w:r>
    </w:p>
    <w:p w14:paraId="4ADEB59F" w14:textId="77777777" w:rsidR="00261079" w:rsidRPr="003B151F" w:rsidRDefault="00261079" w:rsidP="00261079">
      <w:p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 xml:space="preserve">zwaną  dalej </w:t>
      </w:r>
      <w:r w:rsidRPr="003B151F">
        <w:rPr>
          <w:rFonts w:asciiTheme="minorHAnsi" w:hAnsiTheme="minorHAnsi" w:cstheme="minorHAnsi"/>
          <w:b/>
          <w:sz w:val="24"/>
          <w:szCs w:val="24"/>
        </w:rPr>
        <w:t xml:space="preserve">Zamawiającym </w:t>
      </w:r>
      <w:r w:rsidRPr="003B151F">
        <w:rPr>
          <w:rFonts w:asciiTheme="minorHAnsi" w:hAnsiTheme="minorHAnsi" w:cstheme="minorHAnsi"/>
          <w:bCs/>
          <w:sz w:val="24"/>
          <w:szCs w:val="24"/>
        </w:rPr>
        <w:t>lub</w:t>
      </w:r>
      <w:r w:rsidRPr="003B151F">
        <w:rPr>
          <w:rFonts w:asciiTheme="minorHAnsi" w:hAnsiTheme="minorHAnsi" w:cstheme="minorHAnsi"/>
          <w:b/>
          <w:sz w:val="24"/>
          <w:szCs w:val="24"/>
        </w:rPr>
        <w:t xml:space="preserve"> Stroną</w:t>
      </w:r>
      <w:r w:rsidRPr="003B151F">
        <w:rPr>
          <w:rFonts w:asciiTheme="minorHAnsi" w:hAnsiTheme="minorHAnsi" w:cstheme="minorHAnsi"/>
          <w:sz w:val="24"/>
          <w:szCs w:val="24"/>
        </w:rPr>
        <w:t xml:space="preserve">, </w:t>
      </w:r>
    </w:p>
    <w:p w14:paraId="5CEA69F4" w14:textId="77777777" w:rsidR="00261079" w:rsidRDefault="00261079" w:rsidP="00261079">
      <w:pPr>
        <w:spacing w:after="0" w:line="240" w:lineRule="auto"/>
        <w:jc w:val="both"/>
        <w:rPr>
          <w:rFonts w:asciiTheme="minorHAnsi" w:hAnsiTheme="minorHAnsi" w:cstheme="minorHAnsi"/>
          <w:sz w:val="24"/>
          <w:szCs w:val="24"/>
        </w:rPr>
      </w:pPr>
    </w:p>
    <w:p w14:paraId="27EFA3A3" w14:textId="77777777" w:rsidR="00261079" w:rsidRPr="003B151F" w:rsidRDefault="00261079" w:rsidP="00261079">
      <w:p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a</w:t>
      </w:r>
    </w:p>
    <w:p w14:paraId="2F657091" w14:textId="77777777" w:rsidR="00261079" w:rsidRDefault="00261079" w:rsidP="00261079">
      <w:pPr>
        <w:spacing w:after="0" w:line="240" w:lineRule="auto"/>
        <w:jc w:val="both"/>
        <w:rPr>
          <w:rFonts w:asciiTheme="minorHAnsi" w:hAnsiTheme="minorHAnsi" w:cstheme="minorHAnsi"/>
          <w:sz w:val="24"/>
          <w:szCs w:val="24"/>
        </w:rPr>
      </w:pPr>
    </w:p>
    <w:p w14:paraId="619C4809" w14:textId="77777777" w:rsidR="00261079" w:rsidRPr="003B151F" w:rsidRDefault="00261079" w:rsidP="00261079">
      <w:pPr>
        <w:spacing w:after="0" w:line="240" w:lineRule="auto"/>
        <w:jc w:val="both"/>
        <w:rPr>
          <w:rFonts w:asciiTheme="minorHAnsi" w:hAnsiTheme="minorHAnsi" w:cstheme="minorHAnsi"/>
          <w:b/>
          <w:sz w:val="24"/>
          <w:szCs w:val="24"/>
        </w:rPr>
      </w:pPr>
      <w:r>
        <w:rPr>
          <w:rFonts w:asciiTheme="minorHAnsi" w:hAnsiTheme="minorHAnsi" w:cstheme="minorHAnsi"/>
          <w:sz w:val="24"/>
          <w:szCs w:val="24"/>
        </w:rPr>
        <w:t>…………………………………………………………………………………………………………………………………………………………………………………………………………………………………………………………………………………………………………………………………………………………………………………………………………………………………………………………………………………………………………………………………….,</w:t>
      </w:r>
    </w:p>
    <w:p w14:paraId="4384678C" w14:textId="77777777" w:rsidR="00261079" w:rsidRPr="003B151F" w:rsidRDefault="00261079" w:rsidP="00261079">
      <w:pPr>
        <w:spacing w:after="0" w:line="240" w:lineRule="auto"/>
        <w:rPr>
          <w:rFonts w:asciiTheme="minorHAnsi" w:hAnsiTheme="minorHAnsi" w:cstheme="minorHAnsi"/>
          <w:sz w:val="24"/>
          <w:szCs w:val="24"/>
        </w:rPr>
      </w:pPr>
    </w:p>
    <w:p w14:paraId="49853D60" w14:textId="77777777" w:rsidR="00261079" w:rsidRPr="003B151F" w:rsidRDefault="00261079" w:rsidP="00261079">
      <w:p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zwan</w:t>
      </w:r>
      <w:r>
        <w:rPr>
          <w:rFonts w:asciiTheme="minorHAnsi" w:hAnsiTheme="minorHAnsi" w:cstheme="minorHAnsi"/>
          <w:sz w:val="24"/>
          <w:szCs w:val="24"/>
        </w:rPr>
        <w:t>ym</w:t>
      </w:r>
      <w:r w:rsidRPr="003B151F">
        <w:rPr>
          <w:rFonts w:asciiTheme="minorHAnsi" w:hAnsiTheme="minorHAnsi" w:cstheme="minorHAnsi"/>
          <w:sz w:val="24"/>
          <w:szCs w:val="24"/>
        </w:rPr>
        <w:t xml:space="preserve"> dalej </w:t>
      </w:r>
      <w:r w:rsidRPr="003B151F">
        <w:rPr>
          <w:rFonts w:asciiTheme="minorHAnsi" w:hAnsiTheme="minorHAnsi" w:cstheme="minorHAnsi"/>
          <w:b/>
          <w:sz w:val="24"/>
          <w:szCs w:val="24"/>
        </w:rPr>
        <w:t xml:space="preserve">Wykonawcą </w:t>
      </w:r>
      <w:r w:rsidRPr="003B151F">
        <w:rPr>
          <w:rFonts w:asciiTheme="minorHAnsi" w:hAnsiTheme="minorHAnsi" w:cstheme="minorHAnsi"/>
          <w:bCs/>
          <w:sz w:val="24"/>
          <w:szCs w:val="24"/>
        </w:rPr>
        <w:t>lub</w:t>
      </w:r>
      <w:r w:rsidRPr="003B151F">
        <w:rPr>
          <w:rFonts w:asciiTheme="minorHAnsi" w:hAnsiTheme="minorHAnsi" w:cstheme="minorHAnsi"/>
          <w:b/>
          <w:sz w:val="24"/>
          <w:szCs w:val="24"/>
        </w:rPr>
        <w:t xml:space="preserve"> Stroną</w:t>
      </w:r>
      <w:r w:rsidRPr="003B151F">
        <w:rPr>
          <w:rFonts w:asciiTheme="minorHAnsi" w:hAnsiTheme="minorHAnsi" w:cstheme="minorHAnsi"/>
          <w:sz w:val="24"/>
          <w:szCs w:val="24"/>
        </w:rPr>
        <w:t>,</w:t>
      </w:r>
    </w:p>
    <w:p w14:paraId="17906BB6" w14:textId="77777777" w:rsidR="00261079" w:rsidRPr="003B151F" w:rsidRDefault="00261079" w:rsidP="00261079">
      <w:p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została zawarta umowa o następującej treści:</w:t>
      </w:r>
    </w:p>
    <w:p w14:paraId="1A80E4CF" w14:textId="77777777" w:rsidR="00261079" w:rsidRPr="003B151F" w:rsidRDefault="00261079" w:rsidP="00261079">
      <w:pPr>
        <w:pStyle w:val="Podpis2"/>
        <w:tabs>
          <w:tab w:val="left" w:pos="-720"/>
        </w:tabs>
        <w:spacing w:line="240" w:lineRule="auto"/>
        <w:rPr>
          <w:rFonts w:asciiTheme="minorHAnsi" w:hAnsiTheme="minorHAnsi" w:cstheme="minorHAnsi"/>
          <w:noProof w:val="0"/>
          <w:sz w:val="24"/>
          <w:szCs w:val="24"/>
        </w:rPr>
      </w:pPr>
    </w:p>
    <w:p w14:paraId="5DD69BCF" w14:textId="15462656" w:rsidR="00261079" w:rsidRPr="003B151F" w:rsidRDefault="00261079" w:rsidP="00261079">
      <w:pPr>
        <w:pStyle w:val="Podpis2"/>
        <w:tabs>
          <w:tab w:val="clear" w:pos="9072"/>
          <w:tab w:val="left" w:pos="-720"/>
        </w:tabs>
        <w:spacing w:line="240" w:lineRule="auto"/>
        <w:rPr>
          <w:rFonts w:asciiTheme="minorHAnsi" w:hAnsiTheme="minorHAnsi" w:cstheme="minorHAnsi"/>
          <w:b/>
          <w:noProof w:val="0"/>
          <w:sz w:val="24"/>
          <w:szCs w:val="24"/>
        </w:rPr>
      </w:pPr>
      <w:r w:rsidRPr="003B151F">
        <w:rPr>
          <w:rFonts w:asciiTheme="minorHAnsi" w:hAnsiTheme="minorHAnsi" w:cstheme="minorHAnsi"/>
          <w:b/>
          <w:noProof w:val="0"/>
          <w:sz w:val="24"/>
          <w:szCs w:val="24"/>
        </w:rPr>
        <w:t>Umowa niniejsza została zawarta po przeprowadzeniu postępowania w trybie przetargu nieograniczonego, zgodnie z przepisami ustawy z dnia 29 stycznia 2004 r. Prawo zamówień publicznych (tekst jedn. Dz. U. z 201</w:t>
      </w:r>
      <w:r w:rsidR="00885B5E">
        <w:rPr>
          <w:rFonts w:asciiTheme="minorHAnsi" w:hAnsiTheme="minorHAnsi" w:cstheme="minorHAnsi"/>
          <w:b/>
          <w:noProof w:val="0"/>
          <w:sz w:val="24"/>
          <w:szCs w:val="24"/>
        </w:rPr>
        <w:t>9</w:t>
      </w:r>
      <w:r w:rsidRPr="003B151F">
        <w:rPr>
          <w:rFonts w:asciiTheme="minorHAnsi" w:hAnsiTheme="minorHAnsi" w:cstheme="minorHAnsi"/>
          <w:b/>
          <w:noProof w:val="0"/>
          <w:sz w:val="24"/>
          <w:szCs w:val="24"/>
        </w:rPr>
        <w:t xml:space="preserve"> r., poz. </w:t>
      </w:r>
      <w:r>
        <w:rPr>
          <w:rFonts w:asciiTheme="minorHAnsi" w:hAnsiTheme="minorHAnsi" w:cstheme="minorHAnsi"/>
          <w:b/>
          <w:noProof w:val="0"/>
          <w:sz w:val="24"/>
          <w:szCs w:val="24"/>
        </w:rPr>
        <w:t>1</w:t>
      </w:r>
      <w:r w:rsidR="00885B5E">
        <w:rPr>
          <w:rFonts w:asciiTheme="minorHAnsi" w:hAnsiTheme="minorHAnsi" w:cstheme="minorHAnsi"/>
          <w:b/>
          <w:noProof w:val="0"/>
          <w:sz w:val="24"/>
          <w:szCs w:val="24"/>
        </w:rPr>
        <w:t>843</w:t>
      </w:r>
      <w:r w:rsidRPr="003B151F">
        <w:rPr>
          <w:rFonts w:asciiTheme="minorHAnsi" w:hAnsiTheme="minorHAnsi" w:cstheme="minorHAnsi"/>
          <w:b/>
          <w:noProof w:val="0"/>
          <w:sz w:val="24"/>
          <w:szCs w:val="24"/>
        </w:rPr>
        <w:t>, z późn. zm.).</w:t>
      </w:r>
    </w:p>
    <w:p w14:paraId="0D244066" w14:textId="77777777" w:rsidR="00261079" w:rsidRPr="003B151F" w:rsidRDefault="00261079" w:rsidP="00261079">
      <w:pPr>
        <w:spacing w:after="0" w:line="240" w:lineRule="auto"/>
        <w:jc w:val="center"/>
        <w:rPr>
          <w:rFonts w:asciiTheme="minorHAnsi" w:hAnsiTheme="minorHAnsi" w:cstheme="minorHAnsi"/>
          <w:b/>
          <w:sz w:val="24"/>
          <w:szCs w:val="24"/>
        </w:rPr>
      </w:pPr>
    </w:p>
    <w:p w14:paraId="42C7479F" w14:textId="77777777" w:rsidR="00261079" w:rsidRPr="003B151F" w:rsidRDefault="00261079" w:rsidP="00261079">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1</w:t>
      </w:r>
    </w:p>
    <w:p w14:paraId="72136BEF" w14:textId="77777777" w:rsidR="00261079" w:rsidRPr="003B151F" w:rsidRDefault="00261079" w:rsidP="00261079">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PRZEDMIOT UMOWY</w:t>
      </w:r>
    </w:p>
    <w:p w14:paraId="6E20B379" w14:textId="77777777" w:rsidR="00261079" w:rsidRPr="003B151F" w:rsidRDefault="00261079" w:rsidP="00261079">
      <w:pPr>
        <w:spacing w:after="0" w:line="240" w:lineRule="auto"/>
        <w:jc w:val="center"/>
        <w:rPr>
          <w:rFonts w:asciiTheme="minorHAnsi" w:hAnsiTheme="minorHAnsi" w:cstheme="minorHAnsi"/>
          <w:b/>
          <w:sz w:val="24"/>
          <w:szCs w:val="24"/>
        </w:rPr>
      </w:pPr>
    </w:p>
    <w:p w14:paraId="77920856" w14:textId="7E7AC5D1" w:rsidR="005530B3" w:rsidRDefault="00261079" w:rsidP="00216722">
      <w:pPr>
        <w:pStyle w:val="Tekstpodstawowywcity"/>
        <w:numPr>
          <w:ilvl w:val="0"/>
          <w:numId w:val="7"/>
        </w:numPr>
        <w:spacing w:after="0" w:line="240" w:lineRule="auto"/>
        <w:ind w:left="360"/>
        <w:jc w:val="both"/>
        <w:rPr>
          <w:rFonts w:asciiTheme="minorHAnsi" w:hAnsiTheme="minorHAnsi" w:cstheme="minorHAnsi"/>
          <w:sz w:val="24"/>
          <w:szCs w:val="24"/>
        </w:rPr>
      </w:pPr>
      <w:r w:rsidRPr="003B151F">
        <w:rPr>
          <w:rFonts w:asciiTheme="minorHAnsi" w:hAnsiTheme="minorHAnsi" w:cstheme="minorHAnsi"/>
          <w:sz w:val="24"/>
          <w:szCs w:val="24"/>
        </w:rPr>
        <w:t>Przedmiotem umowy jest wykonanie zadania inwestycyjnego</w:t>
      </w:r>
      <w:r w:rsidR="004D40D1">
        <w:rPr>
          <w:rFonts w:asciiTheme="minorHAnsi" w:hAnsiTheme="minorHAnsi" w:cstheme="minorHAnsi"/>
          <w:sz w:val="24"/>
          <w:szCs w:val="24"/>
        </w:rPr>
        <w:t xml:space="preserve"> –remont </w:t>
      </w:r>
      <w:r w:rsidR="00885B5E">
        <w:rPr>
          <w:rFonts w:asciiTheme="minorHAnsi" w:hAnsiTheme="minorHAnsi" w:cstheme="minorHAnsi"/>
          <w:sz w:val="24"/>
          <w:szCs w:val="24"/>
        </w:rPr>
        <w:t>altany nad stawem na terenie ZOO Wrocław Sp. z o.o. S</w:t>
      </w:r>
      <w:r w:rsidR="00E457BE">
        <w:rPr>
          <w:rFonts w:asciiTheme="minorHAnsi" w:hAnsiTheme="minorHAnsi" w:cstheme="minorHAnsi"/>
          <w:sz w:val="24"/>
          <w:szCs w:val="24"/>
        </w:rPr>
        <w:t>zczegółowy opis Przedmiotu umowy wskazany został</w:t>
      </w:r>
      <w:r w:rsidR="00C07D29">
        <w:rPr>
          <w:rFonts w:asciiTheme="minorHAnsi" w:hAnsiTheme="minorHAnsi" w:cstheme="minorHAnsi"/>
          <w:sz w:val="24"/>
          <w:szCs w:val="24"/>
        </w:rPr>
        <w:br/>
      </w:r>
      <w:r w:rsidR="00E74422">
        <w:rPr>
          <w:rFonts w:asciiTheme="minorHAnsi" w:hAnsiTheme="minorHAnsi" w:cstheme="minorHAnsi"/>
          <w:sz w:val="24"/>
          <w:szCs w:val="24"/>
        </w:rPr>
        <w:t>w Specyfikacji Istotnych Warunków Zamówienia (dalej SIWZ) oraz Załącznikach do SIWZ, a w szczególności</w:t>
      </w:r>
      <w:r w:rsidR="005530B3">
        <w:rPr>
          <w:rFonts w:asciiTheme="minorHAnsi" w:hAnsiTheme="minorHAnsi" w:cstheme="minorHAnsi"/>
          <w:sz w:val="24"/>
          <w:szCs w:val="24"/>
        </w:rPr>
        <w:t>:</w:t>
      </w:r>
    </w:p>
    <w:p w14:paraId="3856D449" w14:textId="77777777" w:rsidR="00E66F8C" w:rsidRDefault="00F05337" w:rsidP="00216722">
      <w:pPr>
        <w:pStyle w:val="Tekstpodstawowywcity"/>
        <w:numPr>
          <w:ilvl w:val="0"/>
          <w:numId w:val="33"/>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p</w:t>
      </w:r>
      <w:r w:rsidR="00261079">
        <w:rPr>
          <w:rFonts w:asciiTheme="minorHAnsi" w:hAnsiTheme="minorHAnsi" w:cstheme="minorHAnsi"/>
          <w:sz w:val="24"/>
          <w:szCs w:val="24"/>
        </w:rPr>
        <w:t>rojek</w:t>
      </w:r>
      <w:r w:rsidR="00E74422">
        <w:rPr>
          <w:rFonts w:asciiTheme="minorHAnsi" w:hAnsiTheme="minorHAnsi" w:cstheme="minorHAnsi"/>
          <w:sz w:val="24"/>
          <w:szCs w:val="24"/>
        </w:rPr>
        <w:t>cie</w:t>
      </w:r>
      <w:r>
        <w:rPr>
          <w:rFonts w:asciiTheme="minorHAnsi" w:hAnsiTheme="minorHAnsi" w:cstheme="minorHAnsi"/>
          <w:sz w:val="24"/>
          <w:szCs w:val="24"/>
        </w:rPr>
        <w:t xml:space="preserve"> </w:t>
      </w:r>
      <w:r w:rsidR="005530B3">
        <w:rPr>
          <w:rFonts w:asciiTheme="minorHAnsi" w:hAnsiTheme="minorHAnsi" w:cstheme="minorHAnsi"/>
          <w:sz w:val="24"/>
          <w:szCs w:val="24"/>
        </w:rPr>
        <w:t>budowlanym,</w:t>
      </w:r>
    </w:p>
    <w:p w14:paraId="761AD6E6" w14:textId="1E8C1884" w:rsidR="00E66F8C" w:rsidRDefault="005530B3" w:rsidP="00216722">
      <w:pPr>
        <w:pStyle w:val="Tekstpodstawowywcity"/>
        <w:numPr>
          <w:ilvl w:val="0"/>
          <w:numId w:val="33"/>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projek</w:t>
      </w:r>
      <w:r w:rsidR="00E74422">
        <w:rPr>
          <w:rFonts w:asciiTheme="minorHAnsi" w:hAnsiTheme="minorHAnsi" w:cstheme="minorHAnsi"/>
          <w:sz w:val="24"/>
          <w:szCs w:val="24"/>
        </w:rPr>
        <w:t>cie</w:t>
      </w:r>
      <w:r>
        <w:rPr>
          <w:rFonts w:asciiTheme="minorHAnsi" w:hAnsiTheme="minorHAnsi" w:cstheme="minorHAnsi"/>
          <w:sz w:val="24"/>
          <w:szCs w:val="24"/>
        </w:rPr>
        <w:t xml:space="preserve"> wykonawczym </w:t>
      </w:r>
    </w:p>
    <w:p w14:paraId="7EB32259" w14:textId="40A4EBD9" w:rsidR="00E66F8C" w:rsidRPr="00C82385" w:rsidRDefault="00100809" w:rsidP="00216722">
      <w:pPr>
        <w:pStyle w:val="Tekstpodstawowywcity"/>
        <w:numPr>
          <w:ilvl w:val="0"/>
          <w:numId w:val="33"/>
        </w:numPr>
        <w:spacing w:after="0" w:line="240" w:lineRule="auto"/>
        <w:jc w:val="both"/>
        <w:rPr>
          <w:rFonts w:asciiTheme="minorHAnsi" w:hAnsiTheme="minorHAnsi" w:cstheme="minorHAnsi"/>
          <w:sz w:val="24"/>
          <w:szCs w:val="24"/>
        </w:rPr>
      </w:pPr>
      <w:r w:rsidRPr="00C82385">
        <w:rPr>
          <w:rFonts w:asciiTheme="minorHAnsi" w:hAnsiTheme="minorHAnsi" w:cstheme="minorHAnsi"/>
          <w:sz w:val="24"/>
          <w:szCs w:val="24"/>
        </w:rPr>
        <w:t>decyzj</w:t>
      </w:r>
      <w:r w:rsidR="00E74422" w:rsidRPr="00C82385">
        <w:rPr>
          <w:rFonts w:asciiTheme="minorHAnsi" w:hAnsiTheme="minorHAnsi" w:cstheme="minorHAnsi"/>
          <w:sz w:val="24"/>
          <w:szCs w:val="24"/>
        </w:rPr>
        <w:t>i</w:t>
      </w:r>
      <w:r w:rsidRPr="00C82385">
        <w:rPr>
          <w:rFonts w:asciiTheme="minorHAnsi" w:hAnsiTheme="minorHAnsi" w:cstheme="minorHAnsi"/>
          <w:sz w:val="24"/>
          <w:szCs w:val="24"/>
        </w:rPr>
        <w:t xml:space="preserve"> Nr </w:t>
      </w:r>
      <w:r w:rsidR="00315E20" w:rsidRPr="00C82385">
        <w:rPr>
          <w:rFonts w:asciiTheme="minorHAnsi" w:hAnsiTheme="minorHAnsi" w:cstheme="minorHAnsi"/>
          <w:sz w:val="24"/>
          <w:szCs w:val="24"/>
        </w:rPr>
        <w:t>3</w:t>
      </w:r>
      <w:r w:rsidR="00C07D29">
        <w:rPr>
          <w:rFonts w:asciiTheme="minorHAnsi" w:hAnsiTheme="minorHAnsi" w:cstheme="minorHAnsi"/>
          <w:sz w:val="24"/>
          <w:szCs w:val="24"/>
        </w:rPr>
        <w:t>7</w:t>
      </w:r>
      <w:r w:rsidR="00315E20" w:rsidRPr="00C82385">
        <w:rPr>
          <w:rFonts w:asciiTheme="minorHAnsi" w:hAnsiTheme="minorHAnsi" w:cstheme="minorHAnsi"/>
          <w:sz w:val="24"/>
          <w:szCs w:val="24"/>
        </w:rPr>
        <w:t>32/201</w:t>
      </w:r>
      <w:r w:rsidR="00C07D29">
        <w:rPr>
          <w:rFonts w:asciiTheme="minorHAnsi" w:hAnsiTheme="minorHAnsi" w:cstheme="minorHAnsi"/>
          <w:sz w:val="24"/>
          <w:szCs w:val="24"/>
        </w:rPr>
        <w:t>8</w:t>
      </w:r>
      <w:r w:rsidRPr="00C82385">
        <w:rPr>
          <w:rFonts w:asciiTheme="minorHAnsi" w:hAnsiTheme="minorHAnsi" w:cstheme="minorHAnsi"/>
          <w:sz w:val="24"/>
          <w:szCs w:val="24"/>
        </w:rPr>
        <w:t xml:space="preserve"> z dnia</w:t>
      </w:r>
      <w:r w:rsidR="00315E20" w:rsidRPr="00C82385">
        <w:rPr>
          <w:rFonts w:asciiTheme="minorHAnsi" w:hAnsiTheme="minorHAnsi" w:cstheme="minorHAnsi"/>
          <w:sz w:val="24"/>
          <w:szCs w:val="24"/>
        </w:rPr>
        <w:t xml:space="preserve"> 2</w:t>
      </w:r>
      <w:r w:rsidR="00C07D29">
        <w:rPr>
          <w:rFonts w:asciiTheme="minorHAnsi" w:hAnsiTheme="minorHAnsi" w:cstheme="minorHAnsi"/>
          <w:sz w:val="24"/>
          <w:szCs w:val="24"/>
        </w:rPr>
        <w:t>5</w:t>
      </w:r>
      <w:r w:rsidR="00315E20" w:rsidRPr="00C82385">
        <w:rPr>
          <w:rFonts w:asciiTheme="minorHAnsi" w:hAnsiTheme="minorHAnsi" w:cstheme="minorHAnsi"/>
          <w:sz w:val="24"/>
          <w:szCs w:val="24"/>
        </w:rPr>
        <w:t>.0</w:t>
      </w:r>
      <w:r w:rsidR="00C07D29">
        <w:rPr>
          <w:rFonts w:asciiTheme="minorHAnsi" w:hAnsiTheme="minorHAnsi" w:cstheme="minorHAnsi"/>
          <w:sz w:val="24"/>
          <w:szCs w:val="24"/>
        </w:rPr>
        <w:t>7</w:t>
      </w:r>
      <w:r w:rsidR="00315E20" w:rsidRPr="00C82385">
        <w:rPr>
          <w:rFonts w:asciiTheme="minorHAnsi" w:hAnsiTheme="minorHAnsi" w:cstheme="minorHAnsi"/>
          <w:sz w:val="24"/>
          <w:szCs w:val="24"/>
        </w:rPr>
        <w:t>.201</w:t>
      </w:r>
      <w:r w:rsidR="00C07D29">
        <w:rPr>
          <w:rFonts w:asciiTheme="minorHAnsi" w:hAnsiTheme="minorHAnsi" w:cstheme="minorHAnsi"/>
          <w:sz w:val="24"/>
          <w:szCs w:val="24"/>
        </w:rPr>
        <w:t>8</w:t>
      </w:r>
      <w:r w:rsidR="00315E20" w:rsidRPr="00C82385">
        <w:rPr>
          <w:rFonts w:asciiTheme="minorHAnsi" w:hAnsiTheme="minorHAnsi" w:cstheme="minorHAnsi"/>
          <w:sz w:val="24"/>
          <w:szCs w:val="24"/>
        </w:rPr>
        <w:t xml:space="preserve"> r.</w:t>
      </w:r>
      <w:r w:rsidRPr="00C82385">
        <w:rPr>
          <w:rFonts w:asciiTheme="minorHAnsi" w:hAnsiTheme="minorHAnsi" w:cstheme="minorHAnsi"/>
          <w:sz w:val="24"/>
          <w:szCs w:val="24"/>
        </w:rPr>
        <w:t xml:space="preserve"> Prezydenta Wrocławia zatwierdzając</w:t>
      </w:r>
      <w:r w:rsidR="00E74422" w:rsidRPr="00C82385">
        <w:rPr>
          <w:rFonts w:asciiTheme="minorHAnsi" w:hAnsiTheme="minorHAnsi" w:cstheme="minorHAnsi"/>
          <w:sz w:val="24"/>
          <w:szCs w:val="24"/>
        </w:rPr>
        <w:t>ej</w:t>
      </w:r>
      <w:r w:rsidRPr="00C82385">
        <w:rPr>
          <w:rFonts w:asciiTheme="minorHAnsi" w:hAnsiTheme="minorHAnsi" w:cstheme="minorHAnsi"/>
          <w:sz w:val="24"/>
          <w:szCs w:val="24"/>
        </w:rPr>
        <w:t xml:space="preserve"> projekt budowlany i udzielając</w:t>
      </w:r>
      <w:r w:rsidR="00E74422" w:rsidRPr="00C82385">
        <w:rPr>
          <w:rFonts w:asciiTheme="minorHAnsi" w:hAnsiTheme="minorHAnsi" w:cstheme="minorHAnsi"/>
          <w:sz w:val="24"/>
          <w:szCs w:val="24"/>
        </w:rPr>
        <w:t>ej</w:t>
      </w:r>
      <w:r w:rsidR="00F05337">
        <w:rPr>
          <w:rFonts w:asciiTheme="minorHAnsi" w:hAnsiTheme="minorHAnsi" w:cstheme="minorHAnsi"/>
          <w:sz w:val="24"/>
          <w:szCs w:val="24"/>
        </w:rPr>
        <w:t xml:space="preserve"> </w:t>
      </w:r>
      <w:r w:rsidR="005530B3" w:rsidRPr="00C82385">
        <w:rPr>
          <w:rFonts w:asciiTheme="minorHAnsi" w:hAnsiTheme="minorHAnsi" w:cstheme="minorHAnsi"/>
          <w:sz w:val="24"/>
          <w:szCs w:val="24"/>
        </w:rPr>
        <w:t>pozwoleni</w:t>
      </w:r>
      <w:r w:rsidRPr="00C82385">
        <w:rPr>
          <w:rFonts w:asciiTheme="minorHAnsi" w:hAnsiTheme="minorHAnsi" w:cstheme="minorHAnsi"/>
          <w:sz w:val="24"/>
          <w:szCs w:val="24"/>
        </w:rPr>
        <w:t>a</w:t>
      </w:r>
      <w:r w:rsidR="005530B3" w:rsidRPr="00C82385">
        <w:rPr>
          <w:rFonts w:asciiTheme="minorHAnsi" w:hAnsiTheme="minorHAnsi" w:cstheme="minorHAnsi"/>
          <w:sz w:val="24"/>
          <w:szCs w:val="24"/>
        </w:rPr>
        <w:t xml:space="preserve"> na</w:t>
      </w:r>
      <w:r w:rsidRPr="00C82385">
        <w:rPr>
          <w:rFonts w:asciiTheme="minorHAnsi" w:hAnsiTheme="minorHAnsi" w:cstheme="minorHAnsi"/>
          <w:sz w:val="24"/>
          <w:szCs w:val="24"/>
        </w:rPr>
        <w:t xml:space="preserve"> budow</w:t>
      </w:r>
      <w:r w:rsidR="00315E20" w:rsidRPr="00C82385">
        <w:rPr>
          <w:rFonts w:asciiTheme="minorHAnsi" w:hAnsiTheme="minorHAnsi" w:cstheme="minorHAnsi"/>
          <w:sz w:val="24"/>
          <w:szCs w:val="24"/>
        </w:rPr>
        <w:t>ę obejmujące</w:t>
      </w:r>
      <w:r w:rsidR="00E74422" w:rsidRPr="00C82385">
        <w:rPr>
          <w:rFonts w:asciiTheme="minorHAnsi" w:hAnsiTheme="minorHAnsi" w:cstheme="minorHAnsi"/>
          <w:sz w:val="24"/>
          <w:szCs w:val="24"/>
        </w:rPr>
        <w:t>go</w:t>
      </w:r>
      <w:r w:rsidR="00315E20" w:rsidRPr="00C82385">
        <w:rPr>
          <w:rFonts w:asciiTheme="minorHAnsi" w:hAnsiTheme="minorHAnsi" w:cstheme="minorHAnsi"/>
          <w:sz w:val="24"/>
          <w:szCs w:val="24"/>
        </w:rPr>
        <w:t xml:space="preserve"> remont </w:t>
      </w:r>
      <w:r w:rsidR="00D7355D">
        <w:rPr>
          <w:rFonts w:asciiTheme="minorHAnsi" w:hAnsiTheme="minorHAnsi" w:cstheme="minorHAnsi"/>
          <w:sz w:val="24"/>
          <w:szCs w:val="24"/>
        </w:rPr>
        <w:t>altany nad stawem na terenie ZOO Wrocław Sp. z o.o.</w:t>
      </w:r>
      <w:r w:rsidR="00C82385">
        <w:rPr>
          <w:rFonts w:asciiTheme="minorHAnsi" w:hAnsiTheme="minorHAnsi" w:cstheme="minorHAnsi"/>
          <w:sz w:val="24"/>
          <w:szCs w:val="24"/>
        </w:rPr>
        <w:t>,</w:t>
      </w:r>
    </w:p>
    <w:p w14:paraId="3939A6A5" w14:textId="11E7A392" w:rsidR="00E66F8C" w:rsidRDefault="00E66F8C" w:rsidP="00216722">
      <w:pPr>
        <w:pStyle w:val="Tekstpodstawowywcity"/>
        <w:numPr>
          <w:ilvl w:val="0"/>
          <w:numId w:val="33"/>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s</w:t>
      </w:r>
      <w:r w:rsidR="005530B3">
        <w:rPr>
          <w:rFonts w:asciiTheme="minorHAnsi" w:hAnsiTheme="minorHAnsi" w:cstheme="minorHAnsi"/>
          <w:sz w:val="24"/>
          <w:szCs w:val="24"/>
        </w:rPr>
        <w:t>pecyfikacj</w:t>
      </w:r>
      <w:r w:rsidR="00BB2877">
        <w:rPr>
          <w:rFonts w:asciiTheme="minorHAnsi" w:hAnsiTheme="minorHAnsi" w:cstheme="minorHAnsi"/>
          <w:sz w:val="24"/>
          <w:szCs w:val="24"/>
        </w:rPr>
        <w:t>ach</w:t>
      </w:r>
      <w:r w:rsidR="00C07D29">
        <w:rPr>
          <w:rFonts w:asciiTheme="minorHAnsi" w:hAnsiTheme="minorHAnsi" w:cstheme="minorHAnsi"/>
          <w:sz w:val="24"/>
          <w:szCs w:val="24"/>
        </w:rPr>
        <w:t xml:space="preserve"> </w:t>
      </w:r>
      <w:r>
        <w:rPr>
          <w:rFonts w:asciiTheme="minorHAnsi" w:hAnsiTheme="minorHAnsi" w:cstheme="minorHAnsi"/>
          <w:sz w:val="24"/>
          <w:szCs w:val="24"/>
        </w:rPr>
        <w:t>t</w:t>
      </w:r>
      <w:r w:rsidR="005530B3">
        <w:rPr>
          <w:rFonts w:asciiTheme="minorHAnsi" w:hAnsiTheme="minorHAnsi" w:cstheme="minorHAnsi"/>
          <w:sz w:val="24"/>
          <w:szCs w:val="24"/>
        </w:rPr>
        <w:t>echniczn</w:t>
      </w:r>
      <w:r w:rsidR="00BB2877">
        <w:rPr>
          <w:rFonts w:asciiTheme="minorHAnsi" w:hAnsiTheme="minorHAnsi" w:cstheme="minorHAnsi"/>
          <w:sz w:val="24"/>
          <w:szCs w:val="24"/>
        </w:rPr>
        <w:t>ych</w:t>
      </w:r>
      <w:r w:rsidR="00C07D29">
        <w:rPr>
          <w:rFonts w:asciiTheme="minorHAnsi" w:hAnsiTheme="minorHAnsi" w:cstheme="minorHAnsi"/>
          <w:sz w:val="24"/>
          <w:szCs w:val="24"/>
        </w:rPr>
        <w:t xml:space="preserve"> </w:t>
      </w:r>
      <w:r>
        <w:rPr>
          <w:rFonts w:asciiTheme="minorHAnsi" w:hAnsiTheme="minorHAnsi" w:cstheme="minorHAnsi"/>
          <w:sz w:val="24"/>
          <w:szCs w:val="24"/>
        </w:rPr>
        <w:t>w</w:t>
      </w:r>
      <w:r w:rsidR="005530B3">
        <w:rPr>
          <w:rFonts w:asciiTheme="minorHAnsi" w:hAnsiTheme="minorHAnsi" w:cstheme="minorHAnsi"/>
          <w:sz w:val="24"/>
          <w:szCs w:val="24"/>
        </w:rPr>
        <w:t xml:space="preserve">ykonania i </w:t>
      </w:r>
      <w:r>
        <w:rPr>
          <w:rFonts w:asciiTheme="minorHAnsi" w:hAnsiTheme="minorHAnsi" w:cstheme="minorHAnsi"/>
          <w:sz w:val="24"/>
          <w:szCs w:val="24"/>
        </w:rPr>
        <w:t>o</w:t>
      </w:r>
      <w:r w:rsidR="005530B3">
        <w:rPr>
          <w:rFonts w:asciiTheme="minorHAnsi" w:hAnsiTheme="minorHAnsi" w:cstheme="minorHAnsi"/>
          <w:sz w:val="24"/>
          <w:szCs w:val="24"/>
        </w:rPr>
        <w:t xml:space="preserve">dbioru </w:t>
      </w:r>
      <w:r>
        <w:rPr>
          <w:rFonts w:asciiTheme="minorHAnsi" w:hAnsiTheme="minorHAnsi" w:cstheme="minorHAnsi"/>
          <w:sz w:val="24"/>
          <w:szCs w:val="24"/>
        </w:rPr>
        <w:t>r</w:t>
      </w:r>
      <w:r w:rsidR="005530B3">
        <w:rPr>
          <w:rFonts w:asciiTheme="minorHAnsi" w:hAnsiTheme="minorHAnsi" w:cstheme="minorHAnsi"/>
          <w:sz w:val="24"/>
          <w:szCs w:val="24"/>
        </w:rPr>
        <w:t xml:space="preserve">obót, </w:t>
      </w:r>
    </w:p>
    <w:p w14:paraId="2E10C58D" w14:textId="579096B9" w:rsidR="00E74422" w:rsidRPr="00E74422" w:rsidRDefault="00534ADE" w:rsidP="003D6B5B">
      <w:pPr>
        <w:pStyle w:val="Akapitzlist"/>
        <w:spacing w:after="0" w:line="240" w:lineRule="auto"/>
        <w:ind w:left="360"/>
        <w:jc w:val="both"/>
        <w:rPr>
          <w:rFonts w:asciiTheme="minorHAnsi" w:eastAsia="TimesNewRoman" w:hAnsiTheme="minorHAnsi" w:cstheme="minorHAnsi"/>
          <w:sz w:val="24"/>
          <w:szCs w:val="24"/>
        </w:rPr>
      </w:pPr>
      <w:r>
        <w:rPr>
          <w:rFonts w:asciiTheme="minorHAnsi" w:eastAsia="TimesNewRoman" w:hAnsiTheme="minorHAnsi" w:cstheme="minorHAnsi"/>
          <w:sz w:val="24"/>
          <w:szCs w:val="24"/>
        </w:rPr>
        <w:t>stanowiących Załączniki do SIWZ.</w:t>
      </w:r>
    </w:p>
    <w:p w14:paraId="547790C8" w14:textId="77777777" w:rsidR="00261079" w:rsidRPr="003B151F" w:rsidRDefault="00261079" w:rsidP="00216722">
      <w:pPr>
        <w:pStyle w:val="Akapitzlist"/>
        <w:numPr>
          <w:ilvl w:val="0"/>
          <w:numId w:val="7"/>
        </w:numPr>
        <w:spacing w:after="0" w:line="240" w:lineRule="auto"/>
        <w:ind w:left="360"/>
        <w:jc w:val="both"/>
        <w:rPr>
          <w:rFonts w:asciiTheme="minorHAnsi" w:eastAsia="TimesNewRoman" w:hAnsiTheme="minorHAnsi" w:cstheme="minorHAnsi"/>
          <w:sz w:val="24"/>
          <w:szCs w:val="24"/>
        </w:rPr>
      </w:pPr>
      <w:r w:rsidRPr="003B151F">
        <w:rPr>
          <w:rFonts w:asciiTheme="minorHAnsi" w:hAnsiTheme="minorHAnsi" w:cstheme="minorHAnsi"/>
          <w:sz w:val="24"/>
          <w:szCs w:val="24"/>
        </w:rPr>
        <w:t xml:space="preserve">Przedmiot umowy obejmuje w szczególności: </w:t>
      </w:r>
    </w:p>
    <w:p w14:paraId="09FA2B57" w14:textId="77777777" w:rsidR="00261079" w:rsidRDefault="00261079" w:rsidP="00216722">
      <w:pPr>
        <w:pStyle w:val="Akapitzlist"/>
        <w:numPr>
          <w:ilvl w:val="0"/>
          <w:numId w:val="10"/>
        </w:numPr>
        <w:autoSpaceDE w:val="0"/>
        <w:autoSpaceDN w:val="0"/>
        <w:adjustRightInd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wykonanie robót budowlanych</w:t>
      </w:r>
      <w:r w:rsidR="001B30EA">
        <w:rPr>
          <w:rFonts w:asciiTheme="minorHAnsi" w:hAnsiTheme="minorHAnsi" w:cstheme="minorHAnsi"/>
          <w:sz w:val="24"/>
          <w:szCs w:val="24"/>
        </w:rPr>
        <w:t>,</w:t>
      </w:r>
    </w:p>
    <w:p w14:paraId="5D5D648C" w14:textId="77777777" w:rsidR="000778F3" w:rsidRPr="003B151F" w:rsidRDefault="000778F3" w:rsidP="00216722">
      <w:pPr>
        <w:pStyle w:val="Akapitzlist"/>
        <w:numPr>
          <w:ilvl w:val="0"/>
          <w:numId w:val="10"/>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dostawa i montaż </w:t>
      </w:r>
      <w:r w:rsidR="001B30EA">
        <w:rPr>
          <w:rFonts w:asciiTheme="minorHAnsi" w:hAnsiTheme="minorHAnsi" w:cstheme="minorHAnsi"/>
          <w:sz w:val="24"/>
          <w:szCs w:val="24"/>
        </w:rPr>
        <w:t>urządzeń określonych w dokumentach określonych w ust. 1,</w:t>
      </w:r>
    </w:p>
    <w:p w14:paraId="62E734AF" w14:textId="77777777" w:rsidR="00261079" w:rsidRDefault="00261079" w:rsidP="00216722">
      <w:pPr>
        <w:pStyle w:val="Akapitzlist"/>
        <w:numPr>
          <w:ilvl w:val="0"/>
          <w:numId w:val="10"/>
        </w:numPr>
        <w:autoSpaceDE w:val="0"/>
        <w:autoSpaceDN w:val="0"/>
        <w:adjustRightInd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wykonanie robót pomocniczych, przygotowawczych i porz</w:t>
      </w:r>
      <w:r w:rsidRPr="003B151F">
        <w:rPr>
          <w:rFonts w:asciiTheme="minorHAnsi" w:eastAsia="TimesNewRoman" w:hAnsiTheme="minorHAnsi" w:cstheme="minorHAnsi"/>
          <w:sz w:val="24"/>
          <w:szCs w:val="24"/>
        </w:rPr>
        <w:t>ą</w:t>
      </w:r>
      <w:r w:rsidRPr="003B151F">
        <w:rPr>
          <w:rFonts w:asciiTheme="minorHAnsi" w:hAnsiTheme="minorHAnsi" w:cstheme="minorHAnsi"/>
          <w:sz w:val="24"/>
          <w:szCs w:val="24"/>
        </w:rPr>
        <w:t>dkowych</w:t>
      </w:r>
      <w:r w:rsidR="0019182B">
        <w:rPr>
          <w:rFonts w:asciiTheme="minorHAnsi" w:hAnsiTheme="minorHAnsi" w:cstheme="minorHAnsi"/>
          <w:sz w:val="24"/>
          <w:szCs w:val="24"/>
        </w:rPr>
        <w:t>, w tym wykonanie odpowiednich zabezpieczeń</w:t>
      </w:r>
      <w:r w:rsidRPr="003B151F">
        <w:rPr>
          <w:rFonts w:asciiTheme="minorHAnsi" w:hAnsiTheme="minorHAnsi" w:cstheme="minorHAnsi"/>
          <w:sz w:val="24"/>
          <w:szCs w:val="24"/>
        </w:rPr>
        <w:t xml:space="preserve"> oraz naprawa ewentualnych uszkodze</w:t>
      </w:r>
      <w:r w:rsidRPr="003B151F">
        <w:rPr>
          <w:rFonts w:asciiTheme="minorHAnsi" w:eastAsia="TimesNewRoman" w:hAnsiTheme="minorHAnsi" w:cstheme="minorHAnsi"/>
          <w:sz w:val="24"/>
          <w:szCs w:val="24"/>
        </w:rPr>
        <w:t>ń</w:t>
      </w:r>
      <w:r w:rsidRPr="003B151F">
        <w:rPr>
          <w:rFonts w:asciiTheme="minorHAnsi" w:hAnsiTheme="minorHAnsi" w:cstheme="minorHAnsi"/>
          <w:sz w:val="24"/>
          <w:szCs w:val="24"/>
        </w:rPr>
        <w:t>,</w:t>
      </w:r>
    </w:p>
    <w:p w14:paraId="5ADD1801" w14:textId="77777777" w:rsidR="00261079" w:rsidRPr="003B151F" w:rsidRDefault="00261079" w:rsidP="00216722">
      <w:pPr>
        <w:pStyle w:val="Akapitzlist"/>
        <w:numPr>
          <w:ilvl w:val="0"/>
          <w:numId w:val="10"/>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 xml:space="preserve">wykonanie innych czynności niezbędnych do </w:t>
      </w:r>
      <w:r w:rsidR="001B30EA">
        <w:rPr>
          <w:rFonts w:asciiTheme="minorHAnsi" w:hAnsiTheme="minorHAnsi" w:cstheme="minorHAnsi"/>
          <w:sz w:val="24"/>
          <w:szCs w:val="24"/>
        </w:rPr>
        <w:t xml:space="preserve">prawidłowej </w:t>
      </w:r>
      <w:r>
        <w:rPr>
          <w:rFonts w:asciiTheme="minorHAnsi" w:hAnsiTheme="minorHAnsi" w:cstheme="minorHAnsi"/>
          <w:sz w:val="24"/>
          <w:szCs w:val="24"/>
        </w:rPr>
        <w:t>realizacji Przedmiotu umowy,</w:t>
      </w:r>
    </w:p>
    <w:p w14:paraId="6EEED6EC" w14:textId="77777777" w:rsidR="00261079" w:rsidRPr="003B151F" w:rsidRDefault="00261079" w:rsidP="00216722">
      <w:pPr>
        <w:pStyle w:val="Akapitzlist"/>
        <w:numPr>
          <w:ilvl w:val="0"/>
          <w:numId w:val="10"/>
        </w:numPr>
        <w:autoSpaceDE w:val="0"/>
        <w:autoSpaceDN w:val="0"/>
        <w:adjustRightInd w:val="0"/>
        <w:spacing w:after="0" w:line="240" w:lineRule="auto"/>
        <w:rPr>
          <w:rFonts w:asciiTheme="minorHAnsi" w:hAnsiTheme="minorHAnsi" w:cstheme="minorHAnsi"/>
          <w:sz w:val="24"/>
          <w:szCs w:val="24"/>
        </w:rPr>
      </w:pPr>
      <w:r w:rsidRPr="003B151F">
        <w:rPr>
          <w:rFonts w:asciiTheme="minorHAnsi" w:hAnsiTheme="minorHAnsi" w:cstheme="minorHAnsi"/>
          <w:sz w:val="24"/>
          <w:szCs w:val="24"/>
        </w:rPr>
        <w:t>zapewnienie kierownika budowy</w:t>
      </w:r>
      <w:r w:rsidR="0019182B">
        <w:rPr>
          <w:rFonts w:asciiTheme="minorHAnsi" w:hAnsiTheme="minorHAnsi" w:cstheme="minorHAnsi"/>
          <w:sz w:val="24"/>
          <w:szCs w:val="24"/>
        </w:rPr>
        <w:t xml:space="preserve"> oraz kierowników robót w zakresie wskazanym w </w:t>
      </w:r>
      <w:r w:rsidR="00C82385">
        <w:rPr>
          <w:rFonts w:asciiTheme="minorHAnsi" w:hAnsiTheme="minorHAnsi" w:cstheme="minorHAnsi"/>
          <w:sz w:val="24"/>
          <w:szCs w:val="24"/>
        </w:rPr>
        <w:t>§ 9 ust. 3 Umowy</w:t>
      </w:r>
      <w:r w:rsidRPr="003B151F">
        <w:rPr>
          <w:rFonts w:asciiTheme="minorHAnsi" w:hAnsiTheme="minorHAnsi" w:cstheme="minorHAnsi"/>
          <w:sz w:val="24"/>
          <w:szCs w:val="24"/>
        </w:rPr>
        <w:t>,</w:t>
      </w:r>
    </w:p>
    <w:p w14:paraId="5BB7FF8A" w14:textId="77777777" w:rsidR="00261079" w:rsidRPr="003B151F" w:rsidRDefault="00261079" w:rsidP="00216722">
      <w:pPr>
        <w:pStyle w:val="Akapitzlist"/>
        <w:numPr>
          <w:ilvl w:val="0"/>
          <w:numId w:val="10"/>
        </w:numPr>
        <w:autoSpaceDE w:val="0"/>
        <w:autoSpaceDN w:val="0"/>
        <w:adjustRightInd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opracowanie dokumentacji powykonawczej</w:t>
      </w:r>
      <w:r w:rsidR="00C82385">
        <w:rPr>
          <w:rFonts w:asciiTheme="minorHAnsi" w:hAnsiTheme="minorHAnsi" w:cstheme="minorHAnsi"/>
          <w:sz w:val="24"/>
          <w:szCs w:val="24"/>
        </w:rPr>
        <w:t>,</w:t>
      </w:r>
    </w:p>
    <w:p w14:paraId="3CD328E0" w14:textId="77777777" w:rsidR="00261079" w:rsidRPr="003B151F" w:rsidRDefault="00261079" w:rsidP="00216722">
      <w:pPr>
        <w:pStyle w:val="Akapitzlist"/>
        <w:numPr>
          <w:ilvl w:val="0"/>
          <w:numId w:val="10"/>
        </w:numPr>
        <w:autoSpaceDE w:val="0"/>
        <w:autoSpaceDN w:val="0"/>
        <w:adjustRightInd w:val="0"/>
        <w:spacing w:after="0" w:line="240" w:lineRule="auto"/>
        <w:rPr>
          <w:rFonts w:asciiTheme="minorHAnsi" w:hAnsiTheme="minorHAnsi" w:cstheme="minorHAnsi"/>
          <w:sz w:val="24"/>
          <w:szCs w:val="24"/>
        </w:rPr>
      </w:pPr>
      <w:r w:rsidRPr="003B151F">
        <w:rPr>
          <w:rFonts w:asciiTheme="minorHAnsi" w:hAnsiTheme="minorHAnsi" w:cstheme="minorHAnsi"/>
          <w:sz w:val="24"/>
          <w:szCs w:val="24"/>
        </w:rPr>
        <w:t>zakończenie robót zgodnie z zapisami uzyskanego pozwolenia na budowę, w tym uzyskanie pozwolenia na użytkowanie (ostatecznej decyzji).</w:t>
      </w:r>
    </w:p>
    <w:p w14:paraId="0BD3E7C1" w14:textId="77777777" w:rsidR="00261079" w:rsidRPr="003B151F" w:rsidRDefault="00261079" w:rsidP="00261079">
      <w:pPr>
        <w:autoSpaceDE w:val="0"/>
        <w:autoSpaceDN w:val="0"/>
        <w:adjustRightInd w:val="0"/>
        <w:spacing w:after="0" w:line="240" w:lineRule="auto"/>
        <w:rPr>
          <w:rFonts w:asciiTheme="minorHAnsi" w:hAnsiTheme="minorHAnsi" w:cstheme="minorHAnsi"/>
          <w:sz w:val="24"/>
          <w:szCs w:val="24"/>
        </w:rPr>
      </w:pPr>
    </w:p>
    <w:p w14:paraId="5B6E8A70" w14:textId="77777777" w:rsidR="00261079" w:rsidRPr="00E66F8C" w:rsidRDefault="00261079" w:rsidP="001D6C1C">
      <w:pPr>
        <w:pStyle w:val="Akapitzlist"/>
        <w:numPr>
          <w:ilvl w:val="0"/>
          <w:numId w:val="7"/>
        </w:numPr>
        <w:autoSpaceDE w:val="0"/>
        <w:autoSpaceDN w:val="0"/>
        <w:adjustRightInd w:val="0"/>
        <w:spacing w:after="0" w:line="240" w:lineRule="auto"/>
        <w:ind w:left="284" w:hanging="284"/>
        <w:jc w:val="both"/>
        <w:rPr>
          <w:rFonts w:asciiTheme="minorHAnsi" w:hAnsiTheme="minorHAnsi" w:cstheme="minorHAnsi"/>
          <w:sz w:val="24"/>
          <w:szCs w:val="24"/>
        </w:rPr>
      </w:pPr>
      <w:r w:rsidRPr="003B151F">
        <w:rPr>
          <w:rFonts w:asciiTheme="minorHAnsi" w:hAnsiTheme="minorHAnsi" w:cstheme="minorHAnsi"/>
          <w:sz w:val="24"/>
          <w:szCs w:val="24"/>
        </w:rPr>
        <w:t>Wykonawca zobowiązany jest do wykonania Przedmiotu umowy zgodnie z</w:t>
      </w:r>
      <w:r w:rsidR="00E457BE">
        <w:rPr>
          <w:rFonts w:asciiTheme="minorHAnsi" w:hAnsiTheme="minorHAnsi" w:cstheme="minorHAnsi"/>
          <w:sz w:val="24"/>
          <w:szCs w:val="24"/>
        </w:rPr>
        <w:t xml:space="preserve"> Umową,</w:t>
      </w:r>
      <w:r w:rsidR="002776B8">
        <w:rPr>
          <w:rFonts w:asciiTheme="minorHAnsi" w:hAnsiTheme="minorHAnsi" w:cstheme="minorHAnsi"/>
          <w:sz w:val="24"/>
          <w:szCs w:val="24"/>
        </w:rPr>
        <w:t xml:space="preserve"> Specyfikacją Istotnych Warunków Zamówienia,</w:t>
      </w:r>
      <w:r w:rsidR="00E457BE">
        <w:rPr>
          <w:rFonts w:asciiTheme="minorHAnsi" w:hAnsiTheme="minorHAnsi" w:cstheme="minorHAnsi"/>
          <w:sz w:val="24"/>
          <w:szCs w:val="24"/>
        </w:rPr>
        <w:t xml:space="preserve"> ofertą,</w:t>
      </w:r>
      <w:r w:rsidRPr="003B151F">
        <w:rPr>
          <w:rFonts w:asciiTheme="minorHAnsi" w:hAnsiTheme="minorHAnsi" w:cstheme="minorHAnsi"/>
          <w:sz w:val="24"/>
          <w:szCs w:val="24"/>
        </w:rPr>
        <w:t xml:space="preserve"> przepisami prawa, w tym Prawa budowlanego, przepisami BHP, p.poż., zasadami wiedzy technicznej, normami i sztuką budowlaną.</w:t>
      </w:r>
    </w:p>
    <w:p w14:paraId="3AC1D4C9" w14:textId="77777777" w:rsidR="00261079" w:rsidRDefault="00261079" w:rsidP="001D6C1C">
      <w:pPr>
        <w:pStyle w:val="Akapitzlist"/>
        <w:numPr>
          <w:ilvl w:val="0"/>
          <w:numId w:val="7"/>
        </w:numPr>
        <w:autoSpaceDE w:val="0"/>
        <w:autoSpaceDN w:val="0"/>
        <w:adjustRightInd w:val="0"/>
        <w:spacing w:after="0" w:line="240" w:lineRule="auto"/>
        <w:ind w:left="284" w:hanging="284"/>
        <w:jc w:val="both"/>
        <w:rPr>
          <w:rFonts w:asciiTheme="minorHAnsi" w:hAnsiTheme="minorHAnsi" w:cstheme="minorHAnsi"/>
          <w:sz w:val="24"/>
          <w:szCs w:val="24"/>
        </w:rPr>
      </w:pPr>
      <w:r w:rsidRPr="003B151F">
        <w:rPr>
          <w:rFonts w:asciiTheme="minorHAnsi" w:hAnsiTheme="minorHAnsi" w:cstheme="minorHAnsi"/>
          <w:sz w:val="24"/>
          <w:szCs w:val="24"/>
        </w:rPr>
        <w:t>Wykonawca zobowiązany jest do uzyskania wszelkich decyzji, opinii, opracowań, uzgodnień, pozwoleń lub innych dokumentów w zakresie niezbędnym do</w:t>
      </w:r>
      <w:r w:rsidR="00F26678">
        <w:rPr>
          <w:rFonts w:asciiTheme="minorHAnsi" w:hAnsiTheme="minorHAnsi" w:cstheme="minorHAnsi"/>
          <w:sz w:val="24"/>
          <w:szCs w:val="24"/>
        </w:rPr>
        <w:t xml:space="preserve"> wykonania Przedmiotu umowy </w:t>
      </w:r>
      <w:r w:rsidR="00F05337">
        <w:rPr>
          <w:rFonts w:asciiTheme="minorHAnsi" w:hAnsiTheme="minorHAnsi" w:cstheme="minorHAnsi"/>
          <w:sz w:val="24"/>
          <w:szCs w:val="24"/>
        </w:rPr>
        <w:br/>
      </w:r>
      <w:r w:rsidR="00F26678">
        <w:rPr>
          <w:rFonts w:asciiTheme="minorHAnsi" w:hAnsiTheme="minorHAnsi" w:cstheme="minorHAnsi"/>
          <w:sz w:val="24"/>
          <w:szCs w:val="24"/>
        </w:rPr>
        <w:t>i</w:t>
      </w:r>
      <w:r>
        <w:rPr>
          <w:rFonts w:asciiTheme="minorHAnsi" w:hAnsiTheme="minorHAnsi" w:cstheme="minorHAnsi"/>
          <w:sz w:val="24"/>
          <w:szCs w:val="24"/>
        </w:rPr>
        <w:t xml:space="preserve"> uzyskania pozwolenia na użytkowanie.</w:t>
      </w:r>
    </w:p>
    <w:p w14:paraId="390D04A7" w14:textId="0BA31D1A" w:rsidR="00261079" w:rsidRPr="003B151F" w:rsidRDefault="00261079" w:rsidP="001D6C1C">
      <w:pPr>
        <w:pStyle w:val="Akapitzlist"/>
        <w:numPr>
          <w:ilvl w:val="0"/>
          <w:numId w:val="7"/>
        </w:numPr>
        <w:autoSpaceDE w:val="0"/>
        <w:autoSpaceDN w:val="0"/>
        <w:adjustRightInd w:val="0"/>
        <w:spacing w:after="0" w:line="240" w:lineRule="auto"/>
        <w:ind w:left="284" w:hanging="284"/>
        <w:jc w:val="both"/>
        <w:rPr>
          <w:rFonts w:asciiTheme="minorHAnsi" w:hAnsiTheme="minorHAnsi" w:cstheme="minorHAnsi"/>
          <w:sz w:val="24"/>
          <w:szCs w:val="24"/>
        </w:rPr>
      </w:pPr>
      <w:r w:rsidRPr="003B151F">
        <w:rPr>
          <w:rFonts w:asciiTheme="minorHAnsi" w:hAnsiTheme="minorHAnsi" w:cstheme="minorHAnsi"/>
          <w:sz w:val="24"/>
          <w:szCs w:val="24"/>
        </w:rPr>
        <w:t>Wykonawca zobowiązany jest do wykonania Przedmiotu umowy podczas normalnego funkcjonowania ZOO, będącego obiektem użyteczności publicznej</w:t>
      </w:r>
      <w:r w:rsidR="001B30EA">
        <w:rPr>
          <w:rFonts w:asciiTheme="minorHAnsi" w:hAnsiTheme="minorHAnsi" w:cstheme="minorHAnsi"/>
          <w:sz w:val="24"/>
          <w:szCs w:val="24"/>
        </w:rPr>
        <w:t>.</w:t>
      </w:r>
      <w:r w:rsidR="00E457BE">
        <w:rPr>
          <w:rFonts w:asciiTheme="minorHAnsi" w:hAnsiTheme="minorHAnsi" w:cstheme="minorHAnsi"/>
          <w:sz w:val="24"/>
          <w:szCs w:val="24"/>
        </w:rPr>
        <w:t xml:space="preserve"> Wykonawca oświadcza, iż jest świadomy, że będzie wykonywał Przedmiot umowy w obrębie i na terenie funkcjonującego ZOO i właściwie ocenił związane z tym ryzyko</w:t>
      </w:r>
      <w:r w:rsidRPr="003B151F">
        <w:rPr>
          <w:rFonts w:asciiTheme="minorHAnsi" w:hAnsiTheme="minorHAnsi" w:cstheme="minorHAnsi"/>
          <w:sz w:val="24"/>
          <w:szCs w:val="24"/>
        </w:rPr>
        <w:t>. Okoliczność tą Wykonawca zobowiązuje się uwzględnić we wszystkich podejmowanych działaniach</w:t>
      </w:r>
      <w:r w:rsidR="0064678E">
        <w:rPr>
          <w:rFonts w:asciiTheme="minorHAnsi" w:hAnsiTheme="minorHAnsi" w:cstheme="minorHAnsi"/>
          <w:sz w:val="24"/>
          <w:szCs w:val="24"/>
        </w:rPr>
        <w:t xml:space="preserve"> </w:t>
      </w:r>
      <w:r w:rsidRPr="003B151F">
        <w:rPr>
          <w:rFonts w:asciiTheme="minorHAnsi" w:hAnsiTheme="minorHAnsi" w:cstheme="minorHAnsi"/>
          <w:sz w:val="24"/>
          <w:szCs w:val="24"/>
        </w:rPr>
        <w:t>w ramach realizacji Umowy</w:t>
      </w:r>
      <w:r w:rsidR="001B30EA">
        <w:rPr>
          <w:rFonts w:asciiTheme="minorHAnsi" w:hAnsiTheme="minorHAnsi" w:cstheme="minorHAnsi"/>
          <w:sz w:val="24"/>
          <w:szCs w:val="24"/>
        </w:rPr>
        <w:t>, tak by zapewnić bezkolizyjne funkcjonowanie pozostałej części ZOO.</w:t>
      </w:r>
    </w:p>
    <w:p w14:paraId="43784825" w14:textId="77777777" w:rsidR="0078300F" w:rsidRDefault="00261079" w:rsidP="001D6C1C">
      <w:pPr>
        <w:pStyle w:val="Akapitzlist"/>
        <w:numPr>
          <w:ilvl w:val="0"/>
          <w:numId w:val="7"/>
        </w:numPr>
        <w:autoSpaceDE w:val="0"/>
        <w:autoSpaceDN w:val="0"/>
        <w:adjustRightInd w:val="0"/>
        <w:spacing w:after="0" w:line="240" w:lineRule="auto"/>
        <w:ind w:left="284" w:hanging="284"/>
        <w:jc w:val="both"/>
        <w:rPr>
          <w:rFonts w:asciiTheme="minorHAnsi" w:hAnsiTheme="minorHAnsi" w:cstheme="minorHAnsi"/>
          <w:sz w:val="24"/>
          <w:szCs w:val="24"/>
        </w:rPr>
      </w:pPr>
      <w:r w:rsidRPr="003B151F">
        <w:rPr>
          <w:rFonts w:asciiTheme="minorHAnsi" w:hAnsiTheme="minorHAnsi" w:cstheme="minorHAnsi"/>
          <w:sz w:val="24"/>
          <w:szCs w:val="24"/>
        </w:rPr>
        <w:t>Wykonawca zobowiązany jest na bieżąco informować Zamawiającego o stanie realizacji Umowy. Wykonawca zobowiązuje się do zapewnienia swej obecności co najmniej raz w tygodniu w siedzibie Zamawiającego, celem wyjaśniania, uzgadniania wątpliwości dotyczących realizacji Przedmiotu umowy.</w:t>
      </w:r>
    </w:p>
    <w:p w14:paraId="7874863C" w14:textId="100785C2" w:rsidR="00261079" w:rsidRDefault="0078300F" w:rsidP="001D6C1C">
      <w:pPr>
        <w:pStyle w:val="Akapitzlist"/>
        <w:numPr>
          <w:ilvl w:val="0"/>
          <w:numId w:val="7"/>
        </w:numPr>
        <w:autoSpaceDE w:val="0"/>
        <w:autoSpaceDN w:val="0"/>
        <w:adjustRightInd w:val="0"/>
        <w:spacing w:after="0" w:line="240" w:lineRule="auto"/>
        <w:ind w:left="284" w:hanging="284"/>
        <w:jc w:val="both"/>
        <w:rPr>
          <w:rFonts w:asciiTheme="minorHAnsi" w:hAnsiTheme="minorHAnsi" w:cstheme="minorHAnsi"/>
          <w:sz w:val="24"/>
          <w:szCs w:val="24"/>
        </w:rPr>
      </w:pPr>
      <w:r>
        <w:rPr>
          <w:rFonts w:asciiTheme="minorHAnsi" w:hAnsiTheme="minorHAnsi" w:cstheme="minorHAnsi"/>
          <w:sz w:val="24"/>
          <w:szCs w:val="24"/>
        </w:rPr>
        <w:t>Wykonawca oświadcza, że</w:t>
      </w:r>
      <w:r w:rsidR="0064678E">
        <w:rPr>
          <w:rFonts w:asciiTheme="minorHAnsi" w:hAnsiTheme="minorHAnsi" w:cstheme="minorHAnsi"/>
          <w:sz w:val="24"/>
          <w:szCs w:val="24"/>
        </w:rPr>
        <w:t xml:space="preserve"> </w:t>
      </w:r>
      <w:r w:rsidR="001B30EA">
        <w:rPr>
          <w:rFonts w:asciiTheme="minorHAnsi" w:hAnsiTheme="minorHAnsi" w:cstheme="minorHAnsi"/>
          <w:sz w:val="24"/>
          <w:szCs w:val="24"/>
        </w:rPr>
        <w:t>zapoznał się z</w:t>
      </w:r>
      <w:r>
        <w:rPr>
          <w:rFonts w:asciiTheme="minorHAnsi" w:hAnsiTheme="minorHAnsi" w:cstheme="minorHAnsi"/>
          <w:sz w:val="24"/>
          <w:szCs w:val="24"/>
        </w:rPr>
        <w:t xml:space="preserve"> dokumentacją </w:t>
      </w:r>
      <w:r w:rsidR="007B0033">
        <w:rPr>
          <w:rFonts w:asciiTheme="minorHAnsi" w:hAnsiTheme="minorHAnsi" w:cstheme="minorHAnsi"/>
          <w:sz w:val="24"/>
          <w:szCs w:val="24"/>
        </w:rPr>
        <w:t>określoną w ust. 1</w:t>
      </w:r>
      <w:r>
        <w:rPr>
          <w:rFonts w:asciiTheme="minorHAnsi" w:hAnsiTheme="minorHAnsi" w:cstheme="minorHAnsi"/>
          <w:sz w:val="24"/>
          <w:szCs w:val="24"/>
        </w:rPr>
        <w:t xml:space="preserve"> uznaje </w:t>
      </w:r>
      <w:r w:rsidR="00E457BE">
        <w:rPr>
          <w:rFonts w:asciiTheme="minorHAnsi" w:hAnsiTheme="minorHAnsi" w:cstheme="minorHAnsi"/>
          <w:sz w:val="24"/>
          <w:szCs w:val="24"/>
        </w:rPr>
        <w:t xml:space="preserve">to </w:t>
      </w:r>
      <w:r>
        <w:rPr>
          <w:rFonts w:asciiTheme="minorHAnsi" w:hAnsiTheme="minorHAnsi" w:cstheme="minorHAnsi"/>
          <w:sz w:val="24"/>
          <w:szCs w:val="24"/>
        </w:rPr>
        <w:t>za wystarczającą podstawę</w:t>
      </w:r>
      <w:r w:rsidR="0064678E">
        <w:rPr>
          <w:rFonts w:asciiTheme="minorHAnsi" w:hAnsiTheme="minorHAnsi" w:cstheme="minorHAnsi"/>
          <w:sz w:val="24"/>
          <w:szCs w:val="24"/>
        </w:rPr>
        <w:t xml:space="preserve"> </w:t>
      </w:r>
      <w:r>
        <w:rPr>
          <w:rFonts w:asciiTheme="minorHAnsi" w:hAnsiTheme="minorHAnsi" w:cstheme="minorHAnsi"/>
          <w:sz w:val="24"/>
          <w:szCs w:val="24"/>
        </w:rPr>
        <w:t>do realizacji Przedmiotu umowy.</w:t>
      </w:r>
      <w:r w:rsidR="001B30EA">
        <w:rPr>
          <w:rFonts w:asciiTheme="minorHAnsi" w:hAnsiTheme="minorHAnsi" w:cstheme="minorHAnsi"/>
          <w:sz w:val="24"/>
          <w:szCs w:val="24"/>
        </w:rPr>
        <w:t xml:space="preserve"> Wykonawca nie wnosi w tym zakresie zastrzeżeń.</w:t>
      </w:r>
    </w:p>
    <w:p w14:paraId="294EA0FD" w14:textId="77777777" w:rsidR="0078300F" w:rsidRDefault="0078300F" w:rsidP="001D6C1C">
      <w:pPr>
        <w:pStyle w:val="Akapitzlist"/>
        <w:numPr>
          <w:ilvl w:val="0"/>
          <w:numId w:val="7"/>
        </w:numPr>
        <w:autoSpaceDE w:val="0"/>
        <w:autoSpaceDN w:val="0"/>
        <w:adjustRightInd w:val="0"/>
        <w:spacing w:after="0" w:line="240"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Wykonawca oświadcza, że zapewni odpowiednie zasoby techniczne i personel posiadający zdolności, doświadczenie, wiedzę oraz wymagane uprawnienia, w zakresie niezbędnym do wykonania </w:t>
      </w:r>
      <w:r w:rsidR="002B0E7C">
        <w:rPr>
          <w:rFonts w:asciiTheme="minorHAnsi" w:hAnsiTheme="minorHAnsi" w:cstheme="minorHAnsi"/>
          <w:sz w:val="24"/>
          <w:szCs w:val="24"/>
        </w:rPr>
        <w:t>U</w:t>
      </w:r>
      <w:r>
        <w:rPr>
          <w:rFonts w:asciiTheme="minorHAnsi" w:hAnsiTheme="minorHAnsi" w:cstheme="minorHAnsi"/>
          <w:sz w:val="24"/>
          <w:szCs w:val="24"/>
        </w:rPr>
        <w:t>mowy oraz zgodnie z Specyfikacją Istotnych Warunków Zamówienia</w:t>
      </w:r>
      <w:r w:rsidR="002C4C0C">
        <w:rPr>
          <w:rFonts w:asciiTheme="minorHAnsi" w:hAnsiTheme="minorHAnsi" w:cstheme="minorHAnsi"/>
          <w:sz w:val="24"/>
          <w:szCs w:val="24"/>
        </w:rPr>
        <w:t xml:space="preserve"> oraz Wykonawca oświadcza, iż dysponuje odpowiednimi środkami finansowymi umożliwiającymi wykonanie Przedmiotu umowy.</w:t>
      </w:r>
    </w:p>
    <w:p w14:paraId="4882C0AF" w14:textId="77777777" w:rsidR="00100809" w:rsidRPr="003B151F" w:rsidRDefault="00100809" w:rsidP="00100809">
      <w:pPr>
        <w:pStyle w:val="Akapitzlist"/>
        <w:autoSpaceDE w:val="0"/>
        <w:autoSpaceDN w:val="0"/>
        <w:adjustRightInd w:val="0"/>
        <w:spacing w:after="0" w:line="240" w:lineRule="auto"/>
        <w:ind w:left="720"/>
        <w:jc w:val="both"/>
        <w:rPr>
          <w:rFonts w:asciiTheme="minorHAnsi" w:hAnsiTheme="minorHAnsi" w:cstheme="minorHAnsi"/>
          <w:sz w:val="24"/>
          <w:szCs w:val="24"/>
        </w:rPr>
      </w:pPr>
    </w:p>
    <w:p w14:paraId="5B26CAF2" w14:textId="77777777" w:rsidR="00E457BE" w:rsidRDefault="00E457BE" w:rsidP="00B54DB5">
      <w:pPr>
        <w:spacing w:after="0" w:line="240" w:lineRule="auto"/>
        <w:jc w:val="center"/>
        <w:rPr>
          <w:rFonts w:asciiTheme="minorHAnsi" w:hAnsiTheme="minorHAnsi" w:cstheme="minorHAnsi"/>
          <w:b/>
          <w:sz w:val="24"/>
          <w:szCs w:val="24"/>
        </w:rPr>
      </w:pPr>
    </w:p>
    <w:p w14:paraId="7A4489CA" w14:textId="77777777" w:rsidR="00261079" w:rsidRPr="003B151F" w:rsidRDefault="00261079" w:rsidP="00B54DB5">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2</w:t>
      </w:r>
    </w:p>
    <w:p w14:paraId="32670F75" w14:textId="77777777" w:rsidR="00261079" w:rsidRPr="003B151F" w:rsidRDefault="00261079" w:rsidP="00261079">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xml:space="preserve">ROBOTY </w:t>
      </w:r>
    </w:p>
    <w:p w14:paraId="36C8C5C2" w14:textId="77777777" w:rsidR="00261079" w:rsidRPr="003B151F" w:rsidRDefault="00261079" w:rsidP="00261079">
      <w:pPr>
        <w:spacing w:after="0" w:line="240" w:lineRule="auto"/>
        <w:jc w:val="center"/>
        <w:rPr>
          <w:rFonts w:asciiTheme="minorHAnsi" w:hAnsiTheme="minorHAnsi" w:cstheme="minorHAnsi"/>
          <w:b/>
          <w:sz w:val="24"/>
          <w:szCs w:val="24"/>
        </w:rPr>
      </w:pPr>
    </w:p>
    <w:p w14:paraId="4F577D8A" w14:textId="77777777" w:rsidR="00261079" w:rsidRPr="003B151F" w:rsidRDefault="00261079" w:rsidP="00216722">
      <w:pPr>
        <w:pStyle w:val="Akapitzlist"/>
        <w:numPr>
          <w:ilvl w:val="0"/>
          <w:numId w:val="1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 xml:space="preserve">Zamawiający przekaże Wykonawcy </w:t>
      </w:r>
      <w:r w:rsidR="002B0E7C">
        <w:rPr>
          <w:rFonts w:asciiTheme="minorHAnsi" w:hAnsiTheme="minorHAnsi" w:cstheme="minorHAnsi"/>
          <w:sz w:val="24"/>
          <w:szCs w:val="24"/>
        </w:rPr>
        <w:t>teren budowy</w:t>
      </w:r>
      <w:r w:rsidRPr="003B151F">
        <w:rPr>
          <w:rFonts w:asciiTheme="minorHAnsi" w:hAnsiTheme="minorHAnsi" w:cstheme="minorHAnsi"/>
          <w:sz w:val="24"/>
          <w:szCs w:val="24"/>
        </w:rPr>
        <w:t xml:space="preserve"> w terminie</w:t>
      </w:r>
      <w:r>
        <w:rPr>
          <w:rFonts w:asciiTheme="minorHAnsi" w:hAnsiTheme="minorHAnsi" w:cstheme="minorHAnsi"/>
          <w:sz w:val="24"/>
          <w:szCs w:val="24"/>
        </w:rPr>
        <w:t xml:space="preserve"> 3</w:t>
      </w:r>
      <w:r w:rsidRPr="003B151F">
        <w:rPr>
          <w:rFonts w:asciiTheme="minorHAnsi" w:hAnsiTheme="minorHAnsi" w:cstheme="minorHAnsi"/>
          <w:sz w:val="24"/>
          <w:szCs w:val="24"/>
        </w:rPr>
        <w:t xml:space="preserve"> dni od dnia</w:t>
      </w:r>
      <w:r w:rsidR="009568AD">
        <w:rPr>
          <w:rFonts w:asciiTheme="minorHAnsi" w:hAnsiTheme="minorHAnsi" w:cstheme="minorHAnsi"/>
          <w:sz w:val="24"/>
          <w:szCs w:val="24"/>
        </w:rPr>
        <w:t xml:space="preserve"> podpisania </w:t>
      </w:r>
      <w:r w:rsidR="002B0E7C">
        <w:rPr>
          <w:rFonts w:asciiTheme="minorHAnsi" w:hAnsiTheme="minorHAnsi" w:cstheme="minorHAnsi"/>
          <w:sz w:val="24"/>
          <w:szCs w:val="24"/>
        </w:rPr>
        <w:t>U</w:t>
      </w:r>
      <w:r w:rsidR="009568AD">
        <w:rPr>
          <w:rFonts w:asciiTheme="minorHAnsi" w:hAnsiTheme="minorHAnsi" w:cstheme="minorHAnsi"/>
          <w:sz w:val="24"/>
          <w:szCs w:val="24"/>
        </w:rPr>
        <w:t>mowy</w:t>
      </w:r>
      <w:r w:rsidRPr="003B151F">
        <w:rPr>
          <w:rFonts w:asciiTheme="minorHAnsi" w:hAnsiTheme="minorHAnsi" w:cstheme="minorHAnsi"/>
          <w:sz w:val="24"/>
          <w:szCs w:val="24"/>
        </w:rPr>
        <w:t>.</w:t>
      </w:r>
    </w:p>
    <w:p w14:paraId="6A77FDB5" w14:textId="77777777" w:rsidR="00261079" w:rsidRPr="003B151F" w:rsidRDefault="00261079" w:rsidP="00216722">
      <w:pPr>
        <w:pStyle w:val="Akapitzlist"/>
        <w:numPr>
          <w:ilvl w:val="0"/>
          <w:numId w:val="1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Wykonawca zobowiązuje się do:</w:t>
      </w:r>
    </w:p>
    <w:p w14:paraId="184CFC25" w14:textId="0BA015B6" w:rsidR="00261079"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przejęcia frontu robót</w:t>
      </w:r>
      <w:r w:rsidR="00E7162C">
        <w:rPr>
          <w:rFonts w:asciiTheme="minorHAnsi" w:hAnsiTheme="minorHAnsi" w:cstheme="minorHAnsi"/>
          <w:sz w:val="24"/>
          <w:szCs w:val="24"/>
        </w:rPr>
        <w:t>,</w:t>
      </w:r>
      <w:r w:rsidR="0064678E">
        <w:rPr>
          <w:rFonts w:asciiTheme="minorHAnsi" w:hAnsiTheme="minorHAnsi" w:cstheme="minorHAnsi"/>
          <w:sz w:val="24"/>
          <w:szCs w:val="24"/>
        </w:rPr>
        <w:t xml:space="preserve"> </w:t>
      </w:r>
      <w:r w:rsidR="00E7162C">
        <w:rPr>
          <w:rFonts w:asciiTheme="minorHAnsi" w:hAnsiTheme="minorHAnsi" w:cstheme="minorHAnsi"/>
          <w:sz w:val="24"/>
          <w:szCs w:val="24"/>
        </w:rPr>
        <w:t>rozpoczęcia robót w terminie przekazania terenu budowy</w:t>
      </w:r>
      <w:r w:rsidR="00E7162C">
        <w:rPr>
          <w:rFonts w:asciiTheme="minorHAnsi" w:hAnsiTheme="minorHAnsi" w:cstheme="minorHAnsi"/>
          <w:sz w:val="24"/>
          <w:szCs w:val="24"/>
        </w:rPr>
        <w:br/>
      </w:r>
      <w:r w:rsidRPr="003B151F">
        <w:rPr>
          <w:rFonts w:asciiTheme="minorHAnsi" w:hAnsiTheme="minorHAnsi" w:cstheme="minorHAnsi"/>
          <w:sz w:val="24"/>
          <w:szCs w:val="24"/>
        </w:rPr>
        <w:t>i koordynacji robót;</w:t>
      </w:r>
    </w:p>
    <w:p w14:paraId="5C71E6CA" w14:textId="77777777" w:rsidR="00E7162C" w:rsidRPr="003B151F" w:rsidRDefault="00E7162C"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Pr>
          <w:rFonts w:asciiTheme="minorHAnsi" w:hAnsiTheme="minorHAnsi" w:cstheme="minorHAnsi"/>
          <w:sz w:val="24"/>
          <w:szCs w:val="24"/>
        </w:rPr>
        <w:t>zapewnienia sporządzenia planu bezpieczeństwa i ochrony zdrowia;</w:t>
      </w:r>
    </w:p>
    <w:p w14:paraId="18AFBAF0" w14:textId="77777777" w:rsidR="00261079" w:rsidRPr="003B151F"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wygrodzenia i zabezpieczenia terenu budowy oraz znajdującego się tam mienia;</w:t>
      </w:r>
    </w:p>
    <w:p w14:paraId="28A33DB7" w14:textId="77777777" w:rsidR="00261079" w:rsidRPr="003B151F"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oznaczenia terenu budowy lub innych miejsc, które mogą być częścią </w:t>
      </w:r>
      <w:r w:rsidR="007B0033">
        <w:rPr>
          <w:rFonts w:asciiTheme="minorHAnsi" w:hAnsiTheme="minorHAnsi" w:cstheme="minorHAnsi"/>
          <w:sz w:val="24"/>
          <w:szCs w:val="24"/>
        </w:rPr>
        <w:t>terenu</w:t>
      </w:r>
      <w:r w:rsidRPr="003B151F">
        <w:rPr>
          <w:rFonts w:asciiTheme="minorHAnsi" w:hAnsiTheme="minorHAnsi" w:cstheme="minorHAnsi"/>
          <w:sz w:val="24"/>
          <w:szCs w:val="24"/>
        </w:rPr>
        <w:t xml:space="preserve"> budowy zgodnie z przepisami prawa;</w:t>
      </w:r>
    </w:p>
    <w:p w14:paraId="1983559F" w14:textId="77777777" w:rsidR="00261079" w:rsidRPr="003B151F"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ochrony mienia znajdującego się na terenie budowy;</w:t>
      </w:r>
    </w:p>
    <w:p w14:paraId="5E787AD1" w14:textId="77777777" w:rsidR="00261079" w:rsidRPr="003B151F"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zabezpieczenia przeciwpożarowego;</w:t>
      </w:r>
    </w:p>
    <w:p w14:paraId="4F0C9DC2" w14:textId="77777777" w:rsidR="00261079" w:rsidRPr="003B151F"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utrzymania odpowiednich warunków bezpieczeństwa i higieny pracy;</w:t>
      </w:r>
    </w:p>
    <w:p w14:paraId="320D02A7" w14:textId="77777777" w:rsidR="00261079"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lastRenderedPageBreak/>
        <w:t>ochrony środowiska naturalnego;</w:t>
      </w:r>
    </w:p>
    <w:p w14:paraId="382B9F14" w14:textId="77777777" w:rsidR="00045226" w:rsidRPr="003B151F" w:rsidRDefault="00045226"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Pr>
          <w:rFonts w:asciiTheme="minorHAnsi" w:hAnsiTheme="minorHAnsi" w:cstheme="minorHAnsi"/>
          <w:sz w:val="24"/>
          <w:szCs w:val="24"/>
        </w:rPr>
        <w:t>ochrony i odpowiedniego zabezpieczenia drzew na terenie budowy i terenie przyległym; za zniszczenie drzew w związku z niewykonaniem obowiązku określonego w niniejszym punkcie odpowiedzialność ponosi Wykonawca;</w:t>
      </w:r>
    </w:p>
    <w:p w14:paraId="7C829702" w14:textId="77777777" w:rsidR="00261079" w:rsidRPr="003B151F"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wyposażenia robotników w jednolite kombinezony robocze;</w:t>
      </w:r>
    </w:p>
    <w:p w14:paraId="38E81246" w14:textId="77777777" w:rsidR="00261079" w:rsidRPr="003B151F"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wykonania własnym staraniem zasilania </w:t>
      </w:r>
      <w:r w:rsidR="007B0033">
        <w:rPr>
          <w:rFonts w:asciiTheme="minorHAnsi" w:hAnsiTheme="minorHAnsi" w:cstheme="minorHAnsi"/>
          <w:sz w:val="24"/>
          <w:szCs w:val="24"/>
        </w:rPr>
        <w:t>terenu</w:t>
      </w:r>
      <w:r w:rsidRPr="003B151F">
        <w:rPr>
          <w:rFonts w:asciiTheme="minorHAnsi" w:hAnsiTheme="minorHAnsi" w:cstheme="minorHAnsi"/>
          <w:sz w:val="24"/>
          <w:szCs w:val="24"/>
        </w:rPr>
        <w:t xml:space="preserve"> budowy w energię elektryczną i wodę oraz odprowadzanie ścieków i inne media na warunkach uzgodnionych z dostawcami mediów, w tym wykonania liczników oraz ponoszenia wszelkich kosztów zużycia energii, wody, odprowadzania ścieków i innych niezbędnych mediów;</w:t>
      </w:r>
    </w:p>
    <w:p w14:paraId="3A11ECA9" w14:textId="77777777" w:rsidR="00261079" w:rsidRPr="003B151F"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zorganizowania na uzgodnionym z Zamawiającym terenie zaplecza socjalno – magazynowego i zapewnienia wszystkim osobom wykonującym Przedmiot umowy odpowiednich warunków higieniczno – sanitarnych;</w:t>
      </w:r>
    </w:p>
    <w:p w14:paraId="5CB0D214" w14:textId="77777777" w:rsidR="00261079" w:rsidRPr="003B151F"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prowadzenia robót w dni </w:t>
      </w:r>
      <w:r>
        <w:rPr>
          <w:rFonts w:asciiTheme="minorHAnsi" w:hAnsiTheme="minorHAnsi" w:cstheme="minorHAnsi"/>
          <w:sz w:val="24"/>
          <w:szCs w:val="24"/>
        </w:rPr>
        <w:t>robocze</w:t>
      </w:r>
      <w:r w:rsidRPr="003B151F">
        <w:rPr>
          <w:rFonts w:asciiTheme="minorHAnsi" w:hAnsiTheme="minorHAnsi" w:cstheme="minorHAnsi"/>
          <w:sz w:val="24"/>
          <w:szCs w:val="24"/>
        </w:rPr>
        <w:t xml:space="preserve"> w godzinach </w:t>
      </w:r>
      <w:r>
        <w:rPr>
          <w:rFonts w:asciiTheme="minorHAnsi" w:hAnsiTheme="minorHAnsi" w:cstheme="minorHAnsi"/>
          <w:sz w:val="24"/>
          <w:szCs w:val="24"/>
        </w:rPr>
        <w:t>7.00 – 15.00</w:t>
      </w:r>
      <w:r w:rsidRPr="003B151F">
        <w:rPr>
          <w:rFonts w:asciiTheme="minorHAnsi" w:hAnsiTheme="minorHAnsi" w:cstheme="minorHAnsi"/>
          <w:sz w:val="24"/>
          <w:szCs w:val="24"/>
        </w:rPr>
        <w:t>, a w innych terminach po otrzymaniu pisemnej zgody Zamawiającego;</w:t>
      </w:r>
    </w:p>
    <w:p w14:paraId="06783C6F" w14:textId="77777777" w:rsidR="00261079" w:rsidRPr="003B151F"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nie umieszczania na przekazanym terenie reklam i informacji innych niż wymagane przez obowiązujące przepisy prawa lub wskazane przez Zamawiającego;</w:t>
      </w:r>
    </w:p>
    <w:p w14:paraId="4DB328C5" w14:textId="77777777" w:rsidR="00261079" w:rsidRPr="003B151F"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wykonywania Przedmiotu umowy w sposób nie kolidujący z użytkowaniem sąsiednich obszarów</w:t>
      </w:r>
      <w:r>
        <w:rPr>
          <w:rFonts w:asciiTheme="minorHAnsi" w:hAnsiTheme="minorHAnsi" w:cstheme="minorHAnsi"/>
          <w:sz w:val="24"/>
          <w:szCs w:val="24"/>
        </w:rPr>
        <w:t xml:space="preserve"> przyległych (w tym części ZOO)</w:t>
      </w:r>
      <w:r w:rsidRPr="003B151F">
        <w:rPr>
          <w:rFonts w:asciiTheme="minorHAnsi" w:hAnsiTheme="minorHAnsi" w:cstheme="minorHAnsi"/>
          <w:sz w:val="24"/>
          <w:szCs w:val="24"/>
        </w:rPr>
        <w:t>;</w:t>
      </w:r>
    </w:p>
    <w:p w14:paraId="6D2FDB1D" w14:textId="77777777" w:rsidR="00261079" w:rsidRPr="003B151F" w:rsidRDefault="002B0E7C"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Pr>
          <w:rFonts w:asciiTheme="minorHAnsi" w:hAnsiTheme="minorHAnsi" w:cstheme="minorHAnsi"/>
          <w:sz w:val="24"/>
          <w:szCs w:val="24"/>
        </w:rPr>
        <w:t>dostarczenia na dzień przekazania terenu budowy oświadczenia (wraz z niezbędnymi dokumentami) o podjęciu obowiązków kierownika budowy spełniającego wymogi dotyczące uprawnień i doświadczenia określonych w SIWZ</w:t>
      </w:r>
      <w:r w:rsidR="00261079" w:rsidRPr="003B151F">
        <w:rPr>
          <w:rFonts w:asciiTheme="minorHAnsi" w:hAnsiTheme="minorHAnsi" w:cstheme="minorHAnsi"/>
          <w:sz w:val="24"/>
          <w:szCs w:val="24"/>
        </w:rPr>
        <w:t xml:space="preserve">; Zamawiający ma prawo żądania zmiany kierownika budowy – w razie nieprawidłowego wykonywania przez niego obowiązków, a Wykonawca zobowiązany jest do </w:t>
      </w:r>
      <w:r w:rsidR="00261079" w:rsidRPr="00622BF6">
        <w:rPr>
          <w:rFonts w:asciiTheme="minorHAnsi" w:hAnsiTheme="minorHAnsi" w:cstheme="minorHAnsi"/>
          <w:sz w:val="24"/>
          <w:szCs w:val="24"/>
        </w:rPr>
        <w:t>uwzględnienia</w:t>
      </w:r>
      <w:r w:rsidR="00261079" w:rsidRPr="003B151F">
        <w:rPr>
          <w:rFonts w:asciiTheme="minorHAnsi" w:hAnsiTheme="minorHAnsi" w:cstheme="minorHAnsi"/>
          <w:sz w:val="24"/>
          <w:szCs w:val="24"/>
        </w:rPr>
        <w:t xml:space="preserve"> takiego żądania w terminie </w:t>
      </w:r>
      <w:r w:rsidR="00261079">
        <w:rPr>
          <w:rFonts w:asciiTheme="minorHAnsi" w:hAnsiTheme="minorHAnsi" w:cstheme="minorHAnsi"/>
          <w:sz w:val="24"/>
          <w:szCs w:val="24"/>
        </w:rPr>
        <w:t xml:space="preserve"> 7</w:t>
      </w:r>
      <w:r w:rsidR="00261079" w:rsidRPr="003B151F">
        <w:rPr>
          <w:rFonts w:asciiTheme="minorHAnsi" w:hAnsiTheme="minorHAnsi" w:cstheme="minorHAnsi"/>
          <w:sz w:val="24"/>
          <w:szCs w:val="24"/>
        </w:rPr>
        <w:t>. dni od jego zgłoszenia wraz z uzasadnieniem;</w:t>
      </w:r>
    </w:p>
    <w:p w14:paraId="5FF5E7A9" w14:textId="77777777" w:rsidR="00261079"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zapewnienia wykwalifikowanego personelu wyposażonego w sprzęt ochrony osobistej i podstawowe narzędzia niezbędne do prawidłowej realizacji Przedmiotu umowy, oraz dostarczenie kopii dokumentów (na wezwanie Zamawiającego) poświadczających aktualność badań lekarskich i szkoleń BHP osób realizujących Przedmiot umowy;</w:t>
      </w:r>
    </w:p>
    <w:p w14:paraId="77C52F9C" w14:textId="77777777" w:rsidR="002B0E7C" w:rsidRPr="003B151F" w:rsidRDefault="002B0E7C"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Pr>
          <w:rFonts w:asciiTheme="minorHAnsi" w:hAnsiTheme="minorHAnsi" w:cstheme="minorHAnsi"/>
          <w:sz w:val="24"/>
          <w:szCs w:val="24"/>
        </w:rPr>
        <w:t>zapewnienia nadzoru geodezyjnego, archeologicznego i geologicznego w trakcie realizacji Przedmiotu umowy, o ile zajdzie taka potrzeba;</w:t>
      </w:r>
    </w:p>
    <w:p w14:paraId="62C05F1E" w14:textId="77777777" w:rsidR="00261079" w:rsidRPr="003B151F"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korzystania wyłącznie ze sprawnych technicznie maszyn i urządzeń oraz przedstawienia na każde żądanie </w:t>
      </w:r>
      <w:r w:rsidR="00ED06E6">
        <w:rPr>
          <w:rFonts w:asciiTheme="minorHAnsi" w:hAnsiTheme="minorHAnsi" w:cstheme="minorHAnsi"/>
          <w:sz w:val="24"/>
          <w:szCs w:val="24"/>
        </w:rPr>
        <w:t xml:space="preserve">Zamawiającego </w:t>
      </w:r>
      <w:r w:rsidRPr="003B151F">
        <w:rPr>
          <w:rFonts w:asciiTheme="minorHAnsi" w:hAnsiTheme="minorHAnsi" w:cstheme="minorHAnsi"/>
          <w:sz w:val="24"/>
          <w:szCs w:val="24"/>
        </w:rPr>
        <w:t>wszelkich dokumentów wymaganych do dopuszczenia do eksploatacji używanych maszyn i urządzeń. Dotyczy to także maszyn i urządzeń podwykonawców;</w:t>
      </w:r>
    </w:p>
    <w:p w14:paraId="090DEE06" w14:textId="77777777" w:rsidR="00261079"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zabezpieczenia materiałów i środków niezbędnych do prawidłowego wykonania Przedmiotu umowy;</w:t>
      </w:r>
    </w:p>
    <w:p w14:paraId="767113C6" w14:textId="16BB3429" w:rsidR="00496F2C" w:rsidRDefault="00496F2C" w:rsidP="00F26678">
      <w:pPr>
        <w:pStyle w:val="Akapitzlist"/>
        <w:numPr>
          <w:ilvl w:val="0"/>
          <w:numId w:val="14"/>
        </w:numPr>
        <w:spacing w:after="0" w:line="240" w:lineRule="auto"/>
        <w:ind w:left="1077" w:hanging="357"/>
        <w:jc w:val="both"/>
        <w:rPr>
          <w:rFonts w:asciiTheme="minorHAnsi" w:hAnsiTheme="minorHAnsi" w:cstheme="minorHAnsi"/>
          <w:sz w:val="24"/>
          <w:szCs w:val="24"/>
        </w:rPr>
      </w:pPr>
      <w:r>
        <w:rPr>
          <w:rFonts w:asciiTheme="minorHAnsi" w:hAnsiTheme="minorHAnsi" w:cstheme="minorHAnsi"/>
          <w:sz w:val="24"/>
          <w:szCs w:val="24"/>
        </w:rPr>
        <w:t xml:space="preserve">uwzględnienia </w:t>
      </w:r>
      <w:r w:rsidR="00F26678">
        <w:rPr>
          <w:rFonts w:asciiTheme="minorHAnsi" w:hAnsiTheme="minorHAnsi" w:cstheme="minorHAnsi"/>
          <w:sz w:val="24"/>
          <w:szCs w:val="24"/>
        </w:rPr>
        <w:t>w</w:t>
      </w:r>
      <w:r>
        <w:rPr>
          <w:rFonts w:asciiTheme="minorHAnsi" w:hAnsiTheme="minorHAnsi" w:cstheme="minorHAnsi"/>
          <w:sz w:val="24"/>
          <w:szCs w:val="24"/>
        </w:rPr>
        <w:t xml:space="preserve"> realizacji Przedmiotu umowy wszelkich instrukcji producentów</w:t>
      </w:r>
      <w:r w:rsidR="00F26678">
        <w:rPr>
          <w:rFonts w:asciiTheme="minorHAnsi" w:hAnsiTheme="minorHAnsi" w:cstheme="minorHAnsi"/>
          <w:sz w:val="24"/>
          <w:szCs w:val="24"/>
        </w:rPr>
        <w:t>:</w:t>
      </w:r>
      <w:r>
        <w:rPr>
          <w:rFonts w:asciiTheme="minorHAnsi" w:hAnsiTheme="minorHAnsi" w:cstheme="minorHAnsi"/>
          <w:sz w:val="24"/>
          <w:szCs w:val="24"/>
        </w:rPr>
        <w:t xml:space="preserve"> materiałów, urządzeń, elementów i sprzętu </w:t>
      </w:r>
      <w:r w:rsidR="00F26678">
        <w:rPr>
          <w:rFonts w:asciiTheme="minorHAnsi" w:hAnsiTheme="minorHAnsi" w:cstheme="minorHAnsi"/>
          <w:sz w:val="24"/>
          <w:szCs w:val="24"/>
        </w:rPr>
        <w:t xml:space="preserve"> objętych Przedmiotem umowy </w:t>
      </w:r>
      <w:r>
        <w:rPr>
          <w:rFonts w:asciiTheme="minorHAnsi" w:hAnsiTheme="minorHAnsi" w:cstheme="minorHAnsi"/>
          <w:sz w:val="24"/>
          <w:szCs w:val="24"/>
        </w:rPr>
        <w:t>oraz obowiązujących przepisów</w:t>
      </w:r>
      <w:r w:rsidR="00F26678">
        <w:rPr>
          <w:rFonts w:asciiTheme="minorHAnsi" w:hAnsiTheme="minorHAnsi" w:cstheme="minorHAnsi"/>
          <w:sz w:val="24"/>
          <w:szCs w:val="24"/>
        </w:rPr>
        <w:t xml:space="preserve"> odnoszących się do ww. przedmiotów</w:t>
      </w:r>
      <w:r>
        <w:rPr>
          <w:rFonts w:asciiTheme="minorHAnsi" w:hAnsiTheme="minorHAnsi" w:cstheme="minorHAnsi"/>
          <w:sz w:val="24"/>
          <w:szCs w:val="24"/>
        </w:rPr>
        <w:t>, w ty</w:t>
      </w:r>
      <w:r w:rsidR="00F26678">
        <w:rPr>
          <w:rFonts w:asciiTheme="minorHAnsi" w:hAnsiTheme="minorHAnsi" w:cstheme="minorHAnsi"/>
          <w:sz w:val="24"/>
          <w:szCs w:val="24"/>
        </w:rPr>
        <w:t>m</w:t>
      </w:r>
      <w:r w:rsidR="0064678E">
        <w:rPr>
          <w:rFonts w:asciiTheme="minorHAnsi" w:hAnsiTheme="minorHAnsi" w:cstheme="minorHAnsi"/>
          <w:sz w:val="24"/>
          <w:szCs w:val="24"/>
        </w:rPr>
        <w:t xml:space="preserve"> </w:t>
      </w:r>
      <w:r w:rsidR="00F26678">
        <w:rPr>
          <w:rFonts w:asciiTheme="minorHAnsi" w:hAnsiTheme="minorHAnsi" w:cstheme="minorHAnsi"/>
          <w:sz w:val="24"/>
          <w:szCs w:val="24"/>
        </w:rPr>
        <w:t>także</w:t>
      </w:r>
      <w:r w:rsidR="0064678E">
        <w:rPr>
          <w:rFonts w:asciiTheme="minorHAnsi" w:hAnsiTheme="minorHAnsi" w:cstheme="minorHAnsi"/>
          <w:sz w:val="24"/>
          <w:szCs w:val="24"/>
        </w:rPr>
        <w:t xml:space="preserve"> </w:t>
      </w:r>
      <w:r w:rsidR="00ED06E6">
        <w:rPr>
          <w:rFonts w:asciiTheme="minorHAnsi" w:hAnsiTheme="minorHAnsi" w:cstheme="minorHAnsi"/>
          <w:sz w:val="24"/>
          <w:szCs w:val="24"/>
        </w:rPr>
        <w:t xml:space="preserve">uwzględnienia </w:t>
      </w:r>
      <w:r>
        <w:rPr>
          <w:rFonts w:asciiTheme="minorHAnsi" w:hAnsiTheme="minorHAnsi" w:cstheme="minorHAnsi"/>
          <w:sz w:val="24"/>
          <w:szCs w:val="24"/>
        </w:rPr>
        <w:t xml:space="preserve">aktualizacji </w:t>
      </w:r>
      <w:r w:rsidR="00F26678">
        <w:rPr>
          <w:rFonts w:asciiTheme="minorHAnsi" w:hAnsiTheme="minorHAnsi" w:cstheme="minorHAnsi"/>
          <w:sz w:val="24"/>
          <w:szCs w:val="24"/>
        </w:rPr>
        <w:t>tych przepisów,</w:t>
      </w:r>
      <w:r w:rsidR="0064678E">
        <w:rPr>
          <w:rFonts w:asciiTheme="minorHAnsi" w:hAnsiTheme="minorHAnsi" w:cstheme="minorHAnsi"/>
          <w:sz w:val="24"/>
          <w:szCs w:val="24"/>
        </w:rPr>
        <w:t xml:space="preserve"> </w:t>
      </w:r>
      <w:r w:rsidRPr="00F26678">
        <w:rPr>
          <w:rFonts w:asciiTheme="minorHAnsi" w:hAnsiTheme="minorHAnsi" w:cstheme="minorHAnsi"/>
          <w:sz w:val="24"/>
          <w:szCs w:val="24"/>
        </w:rPr>
        <w:t>w czasie wykonywania Przedmiotu umowy</w:t>
      </w:r>
      <w:r w:rsidR="00F26678" w:rsidRPr="00F26678">
        <w:rPr>
          <w:rFonts w:asciiTheme="minorHAnsi" w:hAnsiTheme="minorHAnsi" w:cstheme="minorHAnsi"/>
          <w:sz w:val="24"/>
          <w:szCs w:val="24"/>
        </w:rPr>
        <w:t>.</w:t>
      </w:r>
    </w:p>
    <w:p w14:paraId="6B108A96" w14:textId="77777777" w:rsidR="00F26678" w:rsidRPr="00F26678" w:rsidRDefault="00F26678" w:rsidP="00F26678">
      <w:pPr>
        <w:pStyle w:val="Akapitzlist"/>
        <w:numPr>
          <w:ilvl w:val="0"/>
          <w:numId w:val="14"/>
        </w:numPr>
        <w:spacing w:after="0" w:line="240" w:lineRule="auto"/>
        <w:ind w:left="1077" w:hanging="357"/>
        <w:jc w:val="both"/>
        <w:rPr>
          <w:rFonts w:asciiTheme="minorHAnsi" w:hAnsiTheme="minorHAnsi" w:cstheme="minorHAnsi"/>
          <w:sz w:val="24"/>
          <w:szCs w:val="24"/>
        </w:rPr>
      </w:pPr>
      <w:r>
        <w:rPr>
          <w:rFonts w:asciiTheme="minorHAnsi" w:hAnsiTheme="minorHAnsi" w:cstheme="minorHAnsi"/>
          <w:sz w:val="24"/>
          <w:szCs w:val="24"/>
        </w:rPr>
        <w:t>szczegółowego oznaczenia instalacji i urządzeń oraz zabezpieczenia ich przed uszkodzeniem,</w:t>
      </w:r>
    </w:p>
    <w:p w14:paraId="74A19FD7" w14:textId="77777777" w:rsidR="00261079" w:rsidRPr="003B151F"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prowadzenia dokumentacji procesu budowlanego zgodnie z przepisami prawa;</w:t>
      </w:r>
    </w:p>
    <w:p w14:paraId="777DE4FA" w14:textId="77777777" w:rsidR="00261079" w:rsidRPr="003B151F"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uczestniczenia w naradach, na każde wezwanie Zamawiającego;</w:t>
      </w:r>
    </w:p>
    <w:p w14:paraId="33C63DFC" w14:textId="77777777" w:rsidR="00261079" w:rsidRPr="003B151F"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wykonywania poleceń nadzoru inwestorskiego;</w:t>
      </w:r>
    </w:p>
    <w:p w14:paraId="5744CD6E" w14:textId="77777777" w:rsidR="00261079"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utrzymania ładu i porządku w czasie realizacji Przedmiotu umowy pod rygorem wykonania prac porządkowych przez Zamawiającego na koszt Wykonawcy, po uprzednim jednokrotnym wezwaniu do utrzymania ładu i porządku;</w:t>
      </w:r>
    </w:p>
    <w:p w14:paraId="0589C97C" w14:textId="77777777" w:rsidR="0032560D" w:rsidRPr="003B151F" w:rsidRDefault="0032560D"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Pr>
          <w:rFonts w:asciiTheme="minorHAnsi" w:hAnsiTheme="minorHAnsi" w:cstheme="minorHAnsi"/>
          <w:sz w:val="24"/>
          <w:szCs w:val="24"/>
        </w:rPr>
        <w:lastRenderedPageBreak/>
        <w:t>zabezpieczenia instalacji, urządzeń i obiektów oraz drzew w bezpośrednim otoczeniu przed ich zniszczeniem lub uszkodzeniem w trakcie wykonywania Przedmiotu umowy;</w:t>
      </w:r>
    </w:p>
    <w:p w14:paraId="12034954" w14:textId="1CF63A19" w:rsidR="00D23CC1" w:rsidRDefault="00D23CC1"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Pr>
          <w:rFonts w:asciiTheme="minorHAnsi" w:hAnsiTheme="minorHAnsi" w:cstheme="minorHAnsi"/>
          <w:sz w:val="24"/>
          <w:szCs w:val="24"/>
        </w:rPr>
        <w:t xml:space="preserve">jeżeli w trakcie realizacji Przedmiotu umowy powstaną odpady to Wykonawca oświadcza, że jest on wytwarzającym i posiadaczem tych odpadów i zobowiązuje się do </w:t>
      </w:r>
      <w:r w:rsidR="00705BF1">
        <w:rPr>
          <w:rFonts w:asciiTheme="minorHAnsi" w:hAnsiTheme="minorHAnsi" w:cstheme="minorHAnsi"/>
          <w:sz w:val="24"/>
          <w:szCs w:val="24"/>
        </w:rPr>
        <w:t>dokonywania wszelkich czynności</w:t>
      </w:r>
      <w:r w:rsidR="00665C36">
        <w:rPr>
          <w:rFonts w:asciiTheme="minorHAnsi" w:hAnsiTheme="minorHAnsi" w:cstheme="minorHAnsi"/>
          <w:sz w:val="24"/>
          <w:szCs w:val="24"/>
        </w:rPr>
        <w:t xml:space="preserve"> </w:t>
      </w:r>
      <w:r>
        <w:rPr>
          <w:rFonts w:asciiTheme="minorHAnsi" w:hAnsiTheme="minorHAnsi" w:cstheme="minorHAnsi"/>
          <w:sz w:val="24"/>
          <w:szCs w:val="24"/>
        </w:rPr>
        <w:t xml:space="preserve">zgodnie z obowiązującymi przepisami prawa oraz gospodarowania odpadami </w:t>
      </w:r>
      <w:r w:rsidR="00ED06E6">
        <w:rPr>
          <w:rFonts w:asciiTheme="minorHAnsi" w:hAnsiTheme="minorHAnsi" w:cstheme="minorHAnsi"/>
          <w:sz w:val="24"/>
          <w:szCs w:val="24"/>
        </w:rPr>
        <w:t xml:space="preserve">zgodnie z ww. przepisami i </w:t>
      </w:r>
      <w:r>
        <w:rPr>
          <w:rFonts w:asciiTheme="minorHAnsi" w:hAnsiTheme="minorHAnsi" w:cstheme="minorHAnsi"/>
          <w:sz w:val="24"/>
          <w:szCs w:val="24"/>
        </w:rPr>
        <w:t xml:space="preserve">w sposób gwarantujący poszanowanie środowiska naturalnego. Tym samym Wykonawca w ramach wynagrodzenia określonego w § 4 ust. 1 Umowy zobowiązuje się do usuwania wszelkich odpadów, w tym części niewykorzystanych materiałów z uwzględnieniem przepisów ustawy o odpadach, przyjmując na siebie pełną odpowiedzialność za gospodarowanie ewentualnymi odpadami powstałymi w związku lub przy okazji wykonywania Przedmiotu umowy. W przypadku niewywiązania się z tego obowiązku Zamawiający </w:t>
      </w:r>
      <w:r w:rsidR="00705BF1">
        <w:rPr>
          <w:rFonts w:asciiTheme="minorHAnsi" w:hAnsiTheme="minorHAnsi" w:cstheme="minorHAnsi"/>
          <w:sz w:val="24"/>
          <w:szCs w:val="24"/>
        </w:rPr>
        <w:t>jest uprawniony, niezależnie od kar umownych, do wykonania tych czynności na koszt i ryzyko Wykonawcy. Nie zwalnia to Wykonawcy z odpowiedzialności za wytworzone odpady. Obowiązek określony w niniejszym punkcie jest równoznaczny z zobowiązaniem do zwrotu przez Wykonawcę jakichkolwiek poniesionych z tego tytułu przez Zamawiającego kosztów, w tym odszkodowań oraz opłat o charakterze publicznoprawnym.</w:t>
      </w:r>
    </w:p>
    <w:p w14:paraId="2320E699" w14:textId="4C3CCD4D" w:rsidR="00261079" w:rsidRPr="003B151F"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utrzymywania terenu robót w należytym stanie i usuwanie na bieżąco zbędnych odpadów, w tym dokumentowania sposobu gospodarowania odpadami </w:t>
      </w:r>
      <w:r w:rsidR="00665C36">
        <w:rPr>
          <w:rFonts w:asciiTheme="minorHAnsi" w:hAnsiTheme="minorHAnsi" w:cstheme="minorHAnsi"/>
          <w:sz w:val="24"/>
          <w:szCs w:val="24"/>
        </w:rPr>
        <w:t>zgodnie z obowiązującymi przepisami</w:t>
      </w:r>
      <w:r w:rsidRPr="003B151F">
        <w:rPr>
          <w:rFonts w:asciiTheme="minorHAnsi" w:hAnsiTheme="minorHAnsi" w:cstheme="minorHAnsi"/>
          <w:sz w:val="24"/>
          <w:szCs w:val="24"/>
        </w:rPr>
        <w:t>;</w:t>
      </w:r>
    </w:p>
    <w:p w14:paraId="403B2F35" w14:textId="77777777" w:rsidR="00261079" w:rsidRPr="003B151F"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zgłaszania Zamawiającemu do odbioru robót zanikających lub ulegających zakryciu;</w:t>
      </w:r>
    </w:p>
    <w:p w14:paraId="398EE3DD" w14:textId="77777777" w:rsidR="00261079"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używania do realizacji Przedmiotu umowy materiałów zgodn</w:t>
      </w:r>
      <w:r w:rsidR="00F50F27">
        <w:rPr>
          <w:rFonts w:asciiTheme="minorHAnsi" w:hAnsiTheme="minorHAnsi" w:cstheme="minorHAnsi"/>
          <w:sz w:val="24"/>
          <w:szCs w:val="24"/>
        </w:rPr>
        <w:t>ych</w:t>
      </w:r>
      <w:r w:rsidRPr="003B151F">
        <w:rPr>
          <w:rFonts w:asciiTheme="minorHAnsi" w:hAnsiTheme="minorHAnsi" w:cstheme="minorHAnsi"/>
          <w:sz w:val="24"/>
          <w:szCs w:val="24"/>
        </w:rPr>
        <w:t xml:space="preserve"> z wymogami prawa, w tym w szczególności zgod</w:t>
      </w:r>
      <w:r w:rsidR="00F50F27">
        <w:rPr>
          <w:rFonts w:asciiTheme="minorHAnsi" w:hAnsiTheme="minorHAnsi" w:cstheme="minorHAnsi"/>
          <w:sz w:val="24"/>
          <w:szCs w:val="24"/>
        </w:rPr>
        <w:t>nych z</w:t>
      </w:r>
      <w:r w:rsidRPr="003B151F">
        <w:rPr>
          <w:rFonts w:asciiTheme="minorHAnsi" w:hAnsiTheme="minorHAnsi" w:cstheme="minorHAnsi"/>
          <w:sz w:val="24"/>
          <w:szCs w:val="24"/>
        </w:rPr>
        <w:t xml:space="preserve"> przepisem art. 10 Prawa budowlanego;</w:t>
      </w:r>
    </w:p>
    <w:p w14:paraId="39C8666F" w14:textId="77777777" w:rsidR="006D57C8" w:rsidRPr="003B151F" w:rsidRDefault="006D57C8"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Pr>
          <w:rFonts w:asciiTheme="minorHAnsi" w:hAnsiTheme="minorHAnsi" w:cstheme="minorHAnsi"/>
          <w:sz w:val="24"/>
          <w:szCs w:val="24"/>
        </w:rPr>
        <w:t>zapewnienia i dostarczenia na teren budowy, na własne ryzyko i koszt, wszelkich materiałów,</w:t>
      </w:r>
      <w:r w:rsidR="00F26FA1">
        <w:rPr>
          <w:rFonts w:asciiTheme="minorHAnsi" w:hAnsiTheme="minorHAnsi" w:cstheme="minorHAnsi"/>
          <w:sz w:val="24"/>
          <w:szCs w:val="24"/>
        </w:rPr>
        <w:t xml:space="preserve"> elementów,</w:t>
      </w:r>
      <w:r>
        <w:rPr>
          <w:rFonts w:asciiTheme="minorHAnsi" w:hAnsiTheme="minorHAnsi" w:cstheme="minorHAnsi"/>
          <w:sz w:val="24"/>
          <w:szCs w:val="24"/>
        </w:rPr>
        <w:t xml:space="preserve"> urządzeń i sprzętu niezbędnego do prawidłowego wykonania Umowy, zgodnie z warunkami i wymogami opisanymi w SIWZ i dokumentacji określonej w § 1 ust. 1 Umowy; materiały, urządzenia</w:t>
      </w:r>
      <w:r w:rsidR="00F26FA1">
        <w:rPr>
          <w:rFonts w:asciiTheme="minorHAnsi" w:hAnsiTheme="minorHAnsi" w:cstheme="minorHAnsi"/>
          <w:sz w:val="24"/>
          <w:szCs w:val="24"/>
        </w:rPr>
        <w:t>, elementy</w:t>
      </w:r>
      <w:r>
        <w:rPr>
          <w:rFonts w:asciiTheme="minorHAnsi" w:hAnsiTheme="minorHAnsi" w:cstheme="minorHAnsi"/>
          <w:sz w:val="24"/>
          <w:szCs w:val="24"/>
        </w:rPr>
        <w:t xml:space="preserve"> i sprzęt będą fabrycznie nowe i co najmniej jakości określonej w SIWZ i dokumentacji określonej w § 1 ust. 1 Umowy, </w:t>
      </w:r>
      <w:r w:rsidR="009820DC">
        <w:rPr>
          <w:rFonts w:asciiTheme="minorHAnsi" w:hAnsiTheme="minorHAnsi" w:cstheme="minorHAnsi"/>
          <w:sz w:val="24"/>
          <w:szCs w:val="24"/>
        </w:rPr>
        <w:t>a urządzenia i sprzęt w pełni sprawny;</w:t>
      </w:r>
    </w:p>
    <w:p w14:paraId="580E7F4C" w14:textId="77777777" w:rsidR="00261079"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złożenia inspektorowi nadzoru</w:t>
      </w:r>
      <w:r w:rsidR="009820DC">
        <w:rPr>
          <w:rFonts w:asciiTheme="minorHAnsi" w:hAnsiTheme="minorHAnsi" w:cstheme="minorHAnsi"/>
          <w:sz w:val="24"/>
          <w:szCs w:val="24"/>
        </w:rPr>
        <w:t xml:space="preserve"> inwestorskiego</w:t>
      </w:r>
      <w:r w:rsidRPr="003B151F">
        <w:rPr>
          <w:rFonts w:asciiTheme="minorHAnsi" w:hAnsiTheme="minorHAnsi" w:cstheme="minorHAnsi"/>
          <w:sz w:val="24"/>
          <w:szCs w:val="24"/>
        </w:rPr>
        <w:t xml:space="preserve"> na materiały, które mają zostać wbudowane wniosku materiałowego o zatwierdzenie materiału przed jego wbudowaniem</w:t>
      </w:r>
      <w:r w:rsidR="009820DC">
        <w:rPr>
          <w:rFonts w:asciiTheme="minorHAnsi" w:hAnsiTheme="minorHAnsi" w:cstheme="minorHAnsi"/>
          <w:sz w:val="24"/>
          <w:szCs w:val="24"/>
        </w:rPr>
        <w:t xml:space="preserve"> celem uzyskania akceptacji</w:t>
      </w:r>
      <w:r w:rsidR="002C4C0C">
        <w:rPr>
          <w:rFonts w:asciiTheme="minorHAnsi" w:hAnsiTheme="minorHAnsi" w:cstheme="minorHAnsi"/>
          <w:sz w:val="24"/>
          <w:szCs w:val="24"/>
        </w:rPr>
        <w:t xml:space="preserve">, najpóźniej w dniu dostarczenia materiału/-ów na </w:t>
      </w:r>
      <w:r w:rsidR="009820DC">
        <w:rPr>
          <w:rFonts w:asciiTheme="minorHAnsi" w:hAnsiTheme="minorHAnsi" w:cstheme="minorHAnsi"/>
          <w:sz w:val="24"/>
          <w:szCs w:val="24"/>
        </w:rPr>
        <w:t>teren</w:t>
      </w:r>
      <w:r w:rsidR="002C4C0C">
        <w:rPr>
          <w:rFonts w:asciiTheme="minorHAnsi" w:hAnsiTheme="minorHAnsi" w:cstheme="minorHAnsi"/>
          <w:sz w:val="24"/>
          <w:szCs w:val="24"/>
        </w:rPr>
        <w:t xml:space="preserve"> budowy</w:t>
      </w:r>
      <w:r w:rsidRPr="003B151F">
        <w:rPr>
          <w:rFonts w:asciiTheme="minorHAnsi" w:hAnsiTheme="minorHAnsi" w:cstheme="minorHAnsi"/>
          <w:sz w:val="24"/>
          <w:szCs w:val="24"/>
        </w:rPr>
        <w:t xml:space="preserve">; wniosek powinien zawierać stosowny certyfikat, deklarację zgodności, atest </w:t>
      </w:r>
      <w:r w:rsidR="00F50F27">
        <w:rPr>
          <w:rFonts w:asciiTheme="minorHAnsi" w:hAnsiTheme="minorHAnsi" w:cstheme="minorHAnsi"/>
          <w:sz w:val="24"/>
          <w:szCs w:val="24"/>
        </w:rPr>
        <w:t xml:space="preserve">lub inny dokument </w:t>
      </w:r>
      <w:r w:rsidRPr="003B151F">
        <w:rPr>
          <w:rFonts w:asciiTheme="minorHAnsi" w:hAnsiTheme="minorHAnsi" w:cstheme="minorHAnsi"/>
          <w:sz w:val="24"/>
          <w:szCs w:val="24"/>
        </w:rPr>
        <w:t>potwierdzając</w:t>
      </w:r>
      <w:r w:rsidR="00F50F27">
        <w:rPr>
          <w:rFonts w:asciiTheme="minorHAnsi" w:hAnsiTheme="minorHAnsi" w:cstheme="minorHAnsi"/>
          <w:sz w:val="24"/>
          <w:szCs w:val="24"/>
        </w:rPr>
        <w:t>y</w:t>
      </w:r>
      <w:r w:rsidRPr="003B151F">
        <w:rPr>
          <w:rFonts w:asciiTheme="minorHAnsi" w:hAnsiTheme="minorHAnsi" w:cstheme="minorHAnsi"/>
          <w:sz w:val="24"/>
          <w:szCs w:val="24"/>
        </w:rPr>
        <w:t xml:space="preserve"> standard jakościowy materiału. </w:t>
      </w:r>
      <w:r w:rsidR="009820DC">
        <w:rPr>
          <w:rFonts w:asciiTheme="minorHAnsi" w:hAnsiTheme="minorHAnsi" w:cstheme="minorHAnsi"/>
          <w:sz w:val="24"/>
          <w:szCs w:val="24"/>
        </w:rPr>
        <w:t>Powyższe dotyczy także urządzeń</w:t>
      </w:r>
      <w:r w:rsidR="00F26FA1">
        <w:rPr>
          <w:rFonts w:asciiTheme="minorHAnsi" w:hAnsiTheme="minorHAnsi" w:cstheme="minorHAnsi"/>
          <w:sz w:val="24"/>
          <w:szCs w:val="24"/>
        </w:rPr>
        <w:t>, elementów</w:t>
      </w:r>
      <w:r w:rsidR="009820DC">
        <w:rPr>
          <w:rFonts w:asciiTheme="minorHAnsi" w:hAnsiTheme="minorHAnsi" w:cstheme="minorHAnsi"/>
          <w:sz w:val="24"/>
          <w:szCs w:val="24"/>
        </w:rPr>
        <w:t xml:space="preserve"> i sprzętu. W przypadku stwierdzenia przez Zamawiającego, że dobrane zostały materiały, urządzenia</w:t>
      </w:r>
      <w:r w:rsidR="00F26FA1">
        <w:rPr>
          <w:rFonts w:asciiTheme="minorHAnsi" w:hAnsiTheme="minorHAnsi" w:cstheme="minorHAnsi"/>
          <w:sz w:val="24"/>
          <w:szCs w:val="24"/>
        </w:rPr>
        <w:t>, elementy</w:t>
      </w:r>
      <w:r w:rsidR="009820DC">
        <w:rPr>
          <w:rFonts w:asciiTheme="minorHAnsi" w:hAnsiTheme="minorHAnsi" w:cstheme="minorHAnsi"/>
          <w:sz w:val="24"/>
          <w:szCs w:val="24"/>
        </w:rPr>
        <w:t xml:space="preserve"> lub sprzęt niezaakceptowane przez inspektora nadzoru inwestorskiego lub że nie spełniają one warunków określonych w SIWZ i dokumentacji określonej w § 1 ust. 1 Umowy, Wykonawca</w:t>
      </w:r>
      <w:r w:rsidR="00572830">
        <w:rPr>
          <w:rFonts w:asciiTheme="minorHAnsi" w:hAnsiTheme="minorHAnsi" w:cstheme="minorHAnsi"/>
          <w:sz w:val="24"/>
          <w:szCs w:val="24"/>
        </w:rPr>
        <w:t xml:space="preserve"> na własne ryzyko i koszt</w:t>
      </w:r>
      <w:r w:rsidR="009820DC">
        <w:rPr>
          <w:rFonts w:asciiTheme="minorHAnsi" w:hAnsiTheme="minorHAnsi" w:cstheme="minorHAnsi"/>
          <w:sz w:val="24"/>
          <w:szCs w:val="24"/>
        </w:rPr>
        <w:t xml:space="preserve"> usunie takie materiały, urządzenia</w:t>
      </w:r>
      <w:r w:rsidR="00F26FA1">
        <w:rPr>
          <w:rFonts w:asciiTheme="minorHAnsi" w:hAnsiTheme="minorHAnsi" w:cstheme="minorHAnsi"/>
          <w:sz w:val="24"/>
          <w:szCs w:val="24"/>
        </w:rPr>
        <w:t>, elementy</w:t>
      </w:r>
      <w:r w:rsidR="009820DC">
        <w:rPr>
          <w:rFonts w:asciiTheme="minorHAnsi" w:hAnsiTheme="minorHAnsi" w:cstheme="minorHAnsi"/>
          <w:sz w:val="24"/>
          <w:szCs w:val="24"/>
        </w:rPr>
        <w:t xml:space="preserve"> lub sprzęt i zastąpi je innymi właściwymi,</w:t>
      </w:r>
      <w:r w:rsidR="00F26678">
        <w:rPr>
          <w:rFonts w:asciiTheme="minorHAnsi" w:hAnsiTheme="minorHAnsi" w:cstheme="minorHAnsi"/>
          <w:sz w:val="24"/>
          <w:szCs w:val="24"/>
        </w:rPr>
        <w:t xml:space="preserve"> a roboty zostaną rozebrane i wykonane ponownie,</w:t>
      </w:r>
      <w:r w:rsidR="009820DC">
        <w:rPr>
          <w:rFonts w:asciiTheme="minorHAnsi" w:hAnsiTheme="minorHAnsi" w:cstheme="minorHAnsi"/>
          <w:sz w:val="24"/>
          <w:szCs w:val="24"/>
        </w:rPr>
        <w:t xml:space="preserve"> na własne ryzyko i koszt Wykonawcy;</w:t>
      </w:r>
    </w:p>
    <w:p w14:paraId="3F3671AF" w14:textId="77777777" w:rsidR="006D57C8" w:rsidRDefault="006D57C8"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Pr>
          <w:rFonts w:asciiTheme="minorHAnsi" w:hAnsiTheme="minorHAnsi" w:cstheme="minorHAnsi"/>
          <w:sz w:val="24"/>
          <w:szCs w:val="24"/>
        </w:rPr>
        <w:t>każdorazowego uzgadniania z Zamawiającym materiałów wykończeniowych</w:t>
      </w:r>
      <w:r w:rsidR="00572830">
        <w:rPr>
          <w:rFonts w:asciiTheme="minorHAnsi" w:hAnsiTheme="minorHAnsi" w:cstheme="minorHAnsi"/>
          <w:sz w:val="24"/>
          <w:szCs w:val="24"/>
        </w:rPr>
        <w:t xml:space="preserve"> (w tym kolorystyki)</w:t>
      </w:r>
      <w:r>
        <w:rPr>
          <w:rFonts w:asciiTheme="minorHAnsi" w:hAnsiTheme="minorHAnsi" w:cstheme="minorHAnsi"/>
          <w:sz w:val="24"/>
          <w:szCs w:val="24"/>
        </w:rPr>
        <w:t>,</w:t>
      </w:r>
    </w:p>
    <w:p w14:paraId="26B40FB5" w14:textId="77777777" w:rsidR="00045226" w:rsidRPr="003B151F" w:rsidRDefault="00045226"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Pr>
          <w:rFonts w:asciiTheme="minorHAnsi" w:hAnsiTheme="minorHAnsi" w:cstheme="minorHAnsi"/>
          <w:sz w:val="24"/>
          <w:szCs w:val="24"/>
        </w:rPr>
        <w:t>sprawdzania wszystkich wymiarów i rzędnych przed zamówieniem, budową i montażem;</w:t>
      </w:r>
    </w:p>
    <w:p w14:paraId="64CB5104" w14:textId="77777777" w:rsidR="00261079"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sporządzenie i przekazanie Zamawiającemu wymaganych dokumentów, w tym </w:t>
      </w:r>
      <w:r>
        <w:rPr>
          <w:rFonts w:asciiTheme="minorHAnsi" w:hAnsiTheme="minorHAnsi" w:cstheme="minorHAnsi"/>
          <w:sz w:val="24"/>
          <w:szCs w:val="24"/>
        </w:rPr>
        <w:br/>
      </w:r>
      <w:r w:rsidRPr="003B151F">
        <w:rPr>
          <w:rFonts w:asciiTheme="minorHAnsi" w:hAnsiTheme="minorHAnsi" w:cstheme="minorHAnsi"/>
          <w:sz w:val="24"/>
          <w:szCs w:val="24"/>
        </w:rPr>
        <w:t>w szczególności protokołów z przeprowadzonych sprawdzeń, badań, prób, a także protokołów odbioru robót branżowych;</w:t>
      </w:r>
    </w:p>
    <w:p w14:paraId="66F0047B" w14:textId="77777777" w:rsidR="0032560D" w:rsidRPr="003B151F" w:rsidRDefault="0032560D"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Pr>
          <w:rFonts w:asciiTheme="minorHAnsi" w:hAnsiTheme="minorHAnsi" w:cstheme="minorHAnsi"/>
          <w:sz w:val="24"/>
          <w:szCs w:val="24"/>
        </w:rPr>
        <w:lastRenderedPageBreak/>
        <w:t>dostarczanie Zamawiającemu dokumentów potwierdzających parametry techniczne oraz wymagane normy stosowanych materiałów i urządzeń, w tym np. wyników oraz protokołów badań, sprawozdań i prób dotyczących realizowanego Przedmiotu umowy;</w:t>
      </w:r>
    </w:p>
    <w:p w14:paraId="20E8D075" w14:textId="77777777" w:rsidR="00261079" w:rsidRPr="003B151F"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wykonania Przedmiotu umowy z materiałów własnych (stanowiących własność Wykonawcy), zgodnych z dokumentacją projektową, fabrycznie nowych, wolnych od jakichkolwiek wad fizycznych lub prawnych oraz roszczeń osób trzecich. Wszystkie zmiany materiałów wymagają pisemnej zgody i akceptacji Zamawiającego;</w:t>
      </w:r>
    </w:p>
    <w:p w14:paraId="1E91CFF4" w14:textId="60F318D6" w:rsidR="00261079"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uzyskania w imieniu i na rzecz Zamawiającego wszelkich niezbędnych decyzji, warunków i uzgodnień oraz sporządzania raportów wymaganych do należytego wykonania Przedmiotu umowy i przekazania ich Zamawiającemu;</w:t>
      </w:r>
    </w:p>
    <w:p w14:paraId="690CBD94" w14:textId="5CB55607" w:rsidR="00534ADE" w:rsidRPr="003B151F" w:rsidRDefault="00534ADE"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Pr>
          <w:rFonts w:asciiTheme="minorHAnsi" w:hAnsiTheme="minorHAnsi" w:cstheme="minorHAnsi"/>
          <w:sz w:val="24"/>
          <w:szCs w:val="24"/>
        </w:rPr>
        <w:t>obsługi geodezyjnej i geotechnicznej;</w:t>
      </w:r>
    </w:p>
    <w:p w14:paraId="65BEF027" w14:textId="77777777" w:rsidR="00261079" w:rsidRPr="003B151F"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sporządzenia i przekazania Zamawiającemu dokumentacji powykonawczej;</w:t>
      </w:r>
    </w:p>
    <w:p w14:paraId="690FEA3F" w14:textId="77777777" w:rsidR="00261079" w:rsidRPr="003B151F"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prowadzenia robót w sposób zapewniający uniknięcie zanieczyszczenia odpadami stałymi, jak i ciekłymi, w tym niedopuszczenia do zanieczyszczenia środowiska gruntowo – wodnego;</w:t>
      </w:r>
    </w:p>
    <w:p w14:paraId="229A6A2D" w14:textId="77777777" w:rsidR="00261079" w:rsidRPr="003B151F"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projektu i budowy dróg tymczasowych i zjazdów z terenu budowy, budowy estakad, pomostów, przejść i przejazdów, jeśli takie będą wymagane dla zapewnienia ciągłości ruchu;</w:t>
      </w:r>
    </w:p>
    <w:p w14:paraId="18E7FA6B" w14:textId="77777777" w:rsidR="00261079" w:rsidRPr="003B151F"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podjęcia czynności związanych z zajęciem chodnika, pasa drogowego i innych terenów na cele budowy oraz tymczasową organizacją ruchu i przemieszczeń w czasie budowy jeśli będą takie wymagane;</w:t>
      </w:r>
    </w:p>
    <w:p w14:paraId="167EABF2" w14:textId="77777777" w:rsidR="00261079"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informowania Zamawiającego o przebiegu robót</w:t>
      </w:r>
      <w:r w:rsidR="009568AD">
        <w:rPr>
          <w:rFonts w:asciiTheme="minorHAnsi" w:hAnsiTheme="minorHAnsi" w:cstheme="minorHAnsi"/>
          <w:sz w:val="24"/>
          <w:szCs w:val="24"/>
        </w:rPr>
        <w:t>, w tym także informowanie Zamawiającego o problemach technicznych lub okolicznościach, które mogą wpłynąć na jakość robót lub termin zakończenia robót</w:t>
      </w:r>
      <w:r w:rsidRPr="003B151F">
        <w:rPr>
          <w:rFonts w:asciiTheme="minorHAnsi" w:hAnsiTheme="minorHAnsi" w:cstheme="minorHAnsi"/>
          <w:sz w:val="24"/>
          <w:szCs w:val="24"/>
        </w:rPr>
        <w:t>;</w:t>
      </w:r>
    </w:p>
    <w:p w14:paraId="14972AEC" w14:textId="77777777" w:rsidR="009568AD" w:rsidRPr="003B151F" w:rsidRDefault="009568AD"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Pr>
          <w:rFonts w:asciiTheme="minorHAnsi" w:hAnsiTheme="minorHAnsi" w:cstheme="minorHAnsi"/>
          <w:sz w:val="24"/>
          <w:szCs w:val="24"/>
        </w:rPr>
        <w:t>usunięcia wszelkich wad lub usterek stwierdzonych przez nadzór inwestorski w trakcie trwania robót w terminie nie dłuższym niż termin technicznie uzasadniony i konieczny do ich usunięcia, wyznaczonym przez Zamawiającego;</w:t>
      </w:r>
    </w:p>
    <w:p w14:paraId="06566892" w14:textId="77777777" w:rsidR="00261079" w:rsidRPr="003B151F"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utrzymywania miejsc objętych pracami w stanie wolnym od przeszkód komunikacyjnych i zbędnych urządzeń pomocniczych oraz usuwanie wszelkich zbędnych materiałów i odpadów;</w:t>
      </w:r>
    </w:p>
    <w:p w14:paraId="3BF64B6F" w14:textId="77777777" w:rsidR="00261079" w:rsidRPr="003B151F"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w przypadku groźby katastrofy budowlanej lub zniszczeń natychmiastowe wykonanie robót zabezpieczających i niezwłoczne powiadomienie Zamawiającego;</w:t>
      </w:r>
    </w:p>
    <w:p w14:paraId="72B8A31C" w14:textId="77777777" w:rsidR="00261079" w:rsidRPr="003B151F"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umożliwienia wstępu na miejsce objęte pracami pracownikom nadzoru budowlanego oraz udostępnienie im danych i informacji wymaganych przepisami Prawa budowlanego;</w:t>
      </w:r>
    </w:p>
    <w:p w14:paraId="30565572" w14:textId="77777777" w:rsidR="00261079" w:rsidRPr="003B151F"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uporządkowania placu budowy poprzez m.in. usunięcie własnych urządzeń zagospodarowania placu budowy, zaplecza technologicznego i innych środków produkcji, nieczystości oraz zagwarantowanie opuszczenia terenu budowy przez podwykonawców najpóźniej w terminie 1</w:t>
      </w:r>
      <w:r>
        <w:rPr>
          <w:rFonts w:asciiTheme="minorHAnsi" w:hAnsiTheme="minorHAnsi" w:cstheme="minorHAnsi"/>
          <w:sz w:val="24"/>
          <w:szCs w:val="24"/>
        </w:rPr>
        <w:t>4</w:t>
      </w:r>
      <w:r w:rsidRPr="003B151F">
        <w:rPr>
          <w:rFonts w:asciiTheme="minorHAnsi" w:hAnsiTheme="minorHAnsi" w:cstheme="minorHAnsi"/>
          <w:sz w:val="24"/>
          <w:szCs w:val="24"/>
        </w:rPr>
        <w:t xml:space="preserve"> dni od daty podpisania protokołu końcowego odbioru robót;</w:t>
      </w:r>
    </w:p>
    <w:p w14:paraId="7B18BC05" w14:textId="77777777" w:rsidR="00720DCD" w:rsidRDefault="00261079" w:rsidP="00720DCD">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usuwania w sposób terminowy i na jego wyłączny koszt usterek stwierdzonych przez nadzór inwestorski w czasie trwania robót, po ich zakończeniu, a także w okresie gwarancji lub rękojmi;</w:t>
      </w:r>
    </w:p>
    <w:p w14:paraId="7EF20233" w14:textId="1AD012BE" w:rsidR="00261079" w:rsidRPr="00720DCD" w:rsidRDefault="00261079" w:rsidP="00720DCD">
      <w:pPr>
        <w:pStyle w:val="Akapitzlist"/>
        <w:numPr>
          <w:ilvl w:val="0"/>
          <w:numId w:val="14"/>
        </w:numPr>
        <w:spacing w:after="0" w:line="240" w:lineRule="auto"/>
        <w:ind w:left="1077" w:hanging="357"/>
        <w:jc w:val="both"/>
        <w:rPr>
          <w:rFonts w:asciiTheme="minorHAnsi" w:hAnsiTheme="minorHAnsi" w:cstheme="minorHAnsi"/>
          <w:sz w:val="24"/>
          <w:szCs w:val="24"/>
        </w:rPr>
      </w:pPr>
      <w:r w:rsidRPr="00720DCD">
        <w:rPr>
          <w:rFonts w:asciiTheme="minorHAnsi" w:hAnsiTheme="minorHAnsi" w:cstheme="minorHAnsi"/>
          <w:sz w:val="24"/>
          <w:szCs w:val="24"/>
        </w:rPr>
        <w:t>pełnego i szczegółowego przeszkolenia pracowników Zamawiającego, w ciągu 14 dni od daty podpisania protokołu odbioru końcowego robót, w zakresie obsługi i użytkowania zamontowanych urządzeń, maszyn, instalacji i innych elementów, zwłaszcza wymagających określonego przez producenta lub dostawcę sposobu użytkowania lub eksploatacji (konserwacji)</w:t>
      </w:r>
      <w:r w:rsidR="00720DCD">
        <w:rPr>
          <w:rFonts w:asciiTheme="minorHAnsi" w:hAnsiTheme="minorHAnsi" w:cstheme="minorHAnsi"/>
          <w:sz w:val="24"/>
          <w:szCs w:val="24"/>
        </w:rPr>
        <w:t>/serwisowania</w:t>
      </w:r>
      <w:r w:rsidRPr="00720DCD">
        <w:rPr>
          <w:rFonts w:asciiTheme="minorHAnsi" w:hAnsiTheme="minorHAnsi" w:cstheme="minorHAnsi"/>
          <w:sz w:val="24"/>
          <w:szCs w:val="24"/>
        </w:rPr>
        <w:t xml:space="preserve"> oraz przekazania niezbędnej dokumentacji, szczegółowych instrukcji ich obsługi. Zakres powinien wyczerpywać potrzeby </w:t>
      </w:r>
      <w:r w:rsidRPr="00720DCD">
        <w:rPr>
          <w:rFonts w:asciiTheme="minorHAnsi" w:hAnsiTheme="minorHAnsi" w:cstheme="minorHAnsi"/>
          <w:sz w:val="24"/>
          <w:szCs w:val="24"/>
        </w:rPr>
        <w:lastRenderedPageBreak/>
        <w:t>prawidłowej eksploatacji. Przeprowadzenie szkolenia i przekazanie dokumentacji zostanie potwierdzone protokolarnie.</w:t>
      </w:r>
      <w:r w:rsidR="00720DCD" w:rsidRPr="00720DCD">
        <w:rPr>
          <w:rFonts w:asciiTheme="minorHAnsi" w:hAnsiTheme="minorHAnsi" w:cstheme="minorHAnsi"/>
          <w:sz w:val="24"/>
          <w:szCs w:val="24"/>
        </w:rPr>
        <w:t xml:space="preserve"> Brak przekazania przez Wykonawcę </w:t>
      </w:r>
      <w:r w:rsidR="00720DCD">
        <w:rPr>
          <w:rFonts w:asciiTheme="minorHAnsi" w:hAnsiTheme="minorHAnsi" w:cstheme="minorHAnsi"/>
          <w:sz w:val="24"/>
          <w:szCs w:val="24"/>
        </w:rPr>
        <w:t>dokumentów</w:t>
      </w:r>
      <w:r w:rsidR="00720DCD" w:rsidRPr="00720DCD">
        <w:rPr>
          <w:rFonts w:asciiTheme="minorHAnsi" w:hAnsiTheme="minorHAnsi" w:cstheme="minorHAnsi"/>
          <w:sz w:val="24"/>
          <w:szCs w:val="24"/>
        </w:rPr>
        <w:t xml:space="preserve"> określon</w:t>
      </w:r>
      <w:r w:rsidR="00533A01">
        <w:rPr>
          <w:rFonts w:asciiTheme="minorHAnsi" w:hAnsiTheme="minorHAnsi" w:cstheme="minorHAnsi"/>
          <w:sz w:val="24"/>
          <w:szCs w:val="24"/>
        </w:rPr>
        <w:t>ych</w:t>
      </w:r>
      <w:r w:rsidR="0064678E">
        <w:rPr>
          <w:rFonts w:asciiTheme="minorHAnsi" w:hAnsiTheme="minorHAnsi" w:cstheme="minorHAnsi"/>
          <w:sz w:val="24"/>
          <w:szCs w:val="24"/>
        </w:rPr>
        <w:t xml:space="preserve"> </w:t>
      </w:r>
      <w:r w:rsidR="00533A01">
        <w:rPr>
          <w:rFonts w:asciiTheme="minorHAnsi" w:hAnsiTheme="minorHAnsi" w:cstheme="minorHAnsi"/>
          <w:sz w:val="24"/>
          <w:szCs w:val="24"/>
        </w:rPr>
        <w:t>powyżej</w:t>
      </w:r>
      <w:r w:rsidR="00720DCD" w:rsidRPr="00720DCD">
        <w:rPr>
          <w:rFonts w:asciiTheme="minorHAnsi" w:hAnsiTheme="minorHAnsi" w:cstheme="minorHAnsi"/>
          <w:sz w:val="24"/>
          <w:szCs w:val="24"/>
        </w:rPr>
        <w:t xml:space="preserve"> skutkuje niemożnością uwolnienia się przez Wykonawcę </w:t>
      </w:r>
      <w:r w:rsidR="0064678E">
        <w:rPr>
          <w:rFonts w:asciiTheme="minorHAnsi" w:hAnsiTheme="minorHAnsi" w:cstheme="minorHAnsi"/>
          <w:sz w:val="24"/>
          <w:szCs w:val="24"/>
        </w:rPr>
        <w:br/>
      </w:r>
      <w:r w:rsidR="00720DCD" w:rsidRPr="00720DCD">
        <w:rPr>
          <w:rFonts w:asciiTheme="minorHAnsi" w:hAnsiTheme="minorHAnsi" w:cstheme="minorHAnsi"/>
          <w:sz w:val="24"/>
          <w:szCs w:val="24"/>
        </w:rPr>
        <w:t>z zobowiązań gwarancyjnych, powołując się na zarzut eksploatacji i konserwacji elementów podlegających gwarancji w sposób niezgodny z zasadami eksploatacji.</w:t>
      </w:r>
    </w:p>
    <w:p w14:paraId="254B5E6F" w14:textId="77777777" w:rsidR="00261079" w:rsidRDefault="00261079" w:rsidP="00216722">
      <w:pPr>
        <w:pStyle w:val="Akapitzlist"/>
        <w:numPr>
          <w:ilvl w:val="0"/>
          <w:numId w:val="14"/>
        </w:numPr>
        <w:spacing w:after="0" w:line="240" w:lineRule="auto"/>
        <w:ind w:left="1077" w:hanging="357"/>
        <w:jc w:val="both"/>
        <w:rPr>
          <w:rFonts w:asciiTheme="minorHAnsi" w:hAnsiTheme="minorHAnsi" w:cstheme="minorHAnsi"/>
          <w:sz w:val="24"/>
          <w:szCs w:val="24"/>
        </w:rPr>
      </w:pPr>
      <w:r w:rsidRPr="003B151F">
        <w:rPr>
          <w:rFonts w:asciiTheme="minorHAnsi" w:hAnsiTheme="minorHAnsi" w:cstheme="minorHAnsi"/>
          <w:sz w:val="24"/>
          <w:szCs w:val="24"/>
        </w:rPr>
        <w:t>wykonania Przedmiotu umowy z najwyższą starannością wymaganą od podmiotu profesjonalnie świadczącego  tego typu usługi oraz zgodnie z dokumentacją projektową zatwierdzoną przez Zamawiającego, uzyskanym pozwoleniem na budowę, obowiązującymi przepisami prawa i zasadami wiedzy technicznej oraz Umową;</w:t>
      </w:r>
    </w:p>
    <w:p w14:paraId="5E603501" w14:textId="77777777" w:rsidR="00261079" w:rsidRPr="003B151F" w:rsidRDefault="00261079" w:rsidP="00216722">
      <w:pPr>
        <w:pStyle w:val="Akapitzlist"/>
        <w:numPr>
          <w:ilvl w:val="0"/>
          <w:numId w:val="15"/>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Wykonawca ponosi pełną odpowiedzialność za szkody wynikłe na terenie budowy od jego przekazania do chwili zwrotu.</w:t>
      </w:r>
    </w:p>
    <w:p w14:paraId="2BDE5655" w14:textId="77777777" w:rsidR="00261079" w:rsidRPr="003B151F" w:rsidRDefault="00261079" w:rsidP="00216722">
      <w:pPr>
        <w:pStyle w:val="Akapitzlist"/>
        <w:numPr>
          <w:ilvl w:val="0"/>
          <w:numId w:val="15"/>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Wykonawca ma obowiązek naprawienia i doprowadzenia do stanu poprzedniego, w przypadku zniszczenia lub uszkodzenia już wykonanych robót, elementów istniejących, ich części bądź urządzeń – na koszt własny;</w:t>
      </w:r>
    </w:p>
    <w:p w14:paraId="0BA2D519" w14:textId="77777777" w:rsidR="00261079" w:rsidRPr="003B151F" w:rsidRDefault="00261079" w:rsidP="00216722">
      <w:pPr>
        <w:pStyle w:val="Akapitzlist"/>
        <w:numPr>
          <w:ilvl w:val="0"/>
          <w:numId w:val="15"/>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Wykonawca ponosi odpowiedzialność za swoje działania oraz działania wszystkich swoich pracowników, podwykonawców, jak również osób pracujących na jego rzecz, w tym za wszelkie szkody powstałe w wyniku prowadzenia działalności wobec Zamawiającego lub osób trzecich.</w:t>
      </w:r>
    </w:p>
    <w:p w14:paraId="00D5C7E0" w14:textId="5569524C" w:rsidR="00261079" w:rsidRDefault="00261079" w:rsidP="00216722">
      <w:pPr>
        <w:pStyle w:val="Akapitzlist"/>
        <w:numPr>
          <w:ilvl w:val="0"/>
          <w:numId w:val="15"/>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Roboty obejmą wszelkie prace potrzebne do wypełnienia wymagań Zamawiającego wynikających z SIWZ oraz Umowy, które są konieczne dla stabilności, ukończenia, czy bezpiecznego i właściwego korzystania z Przedmiotu umowy.</w:t>
      </w:r>
    </w:p>
    <w:p w14:paraId="24617ACC" w14:textId="77777777" w:rsidR="00F07067" w:rsidRPr="003B151F" w:rsidRDefault="00F07067" w:rsidP="00F07067">
      <w:pPr>
        <w:pStyle w:val="Akapitzlist"/>
        <w:spacing w:after="0" w:line="240" w:lineRule="auto"/>
        <w:ind w:left="714"/>
        <w:jc w:val="both"/>
        <w:rPr>
          <w:rFonts w:asciiTheme="minorHAnsi" w:hAnsiTheme="minorHAnsi" w:cstheme="minorHAnsi"/>
          <w:sz w:val="24"/>
          <w:szCs w:val="24"/>
        </w:rPr>
      </w:pPr>
    </w:p>
    <w:p w14:paraId="4AB0B435" w14:textId="77777777" w:rsidR="00261079" w:rsidRPr="003B151F" w:rsidRDefault="00261079" w:rsidP="00261079">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xml:space="preserve">§ </w:t>
      </w:r>
      <w:r w:rsidR="004D5FBD">
        <w:rPr>
          <w:rFonts w:asciiTheme="minorHAnsi" w:hAnsiTheme="minorHAnsi" w:cstheme="minorHAnsi"/>
          <w:b/>
          <w:sz w:val="24"/>
          <w:szCs w:val="24"/>
        </w:rPr>
        <w:t>3</w:t>
      </w:r>
    </w:p>
    <w:p w14:paraId="77FE4143" w14:textId="33B232B2" w:rsidR="00261079" w:rsidRPr="003B151F" w:rsidRDefault="00261079" w:rsidP="00261079">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TERMIN</w:t>
      </w:r>
      <w:r w:rsidR="00534ADE">
        <w:rPr>
          <w:rFonts w:asciiTheme="minorHAnsi" w:hAnsiTheme="minorHAnsi" w:cstheme="minorHAnsi"/>
          <w:b/>
          <w:sz w:val="24"/>
          <w:szCs w:val="24"/>
        </w:rPr>
        <w:t xml:space="preserve"> </w:t>
      </w:r>
      <w:r w:rsidR="001D130A">
        <w:rPr>
          <w:rFonts w:asciiTheme="minorHAnsi" w:hAnsiTheme="minorHAnsi" w:cstheme="minorHAnsi"/>
          <w:b/>
          <w:sz w:val="24"/>
          <w:szCs w:val="24"/>
        </w:rPr>
        <w:t>I HARMONOGRAM RZECZOWO-FINANSOWY</w:t>
      </w:r>
    </w:p>
    <w:p w14:paraId="701A8DFD" w14:textId="77777777" w:rsidR="00261079" w:rsidRPr="003B151F" w:rsidRDefault="00261079" w:rsidP="00261079">
      <w:pPr>
        <w:spacing w:after="0" w:line="240" w:lineRule="auto"/>
        <w:jc w:val="both"/>
        <w:rPr>
          <w:rFonts w:asciiTheme="minorHAnsi" w:hAnsiTheme="minorHAnsi" w:cstheme="minorHAnsi"/>
          <w:b/>
          <w:sz w:val="24"/>
          <w:szCs w:val="24"/>
        </w:rPr>
      </w:pPr>
    </w:p>
    <w:p w14:paraId="45C61D6B" w14:textId="48B6280A" w:rsidR="00261079" w:rsidRDefault="00261079" w:rsidP="00216722">
      <w:pPr>
        <w:pStyle w:val="Akapitzlist"/>
        <w:numPr>
          <w:ilvl w:val="0"/>
          <w:numId w:val="16"/>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Wykonawca zobowiązany jest do wykonania w całości Przedmiotu Umowy (w</w:t>
      </w:r>
      <w:r w:rsidR="00926F1F">
        <w:rPr>
          <w:rFonts w:asciiTheme="minorHAnsi" w:hAnsiTheme="minorHAnsi" w:cstheme="minorHAnsi"/>
          <w:sz w:val="24"/>
          <w:szCs w:val="24"/>
        </w:rPr>
        <w:t xml:space="preserve"> tym</w:t>
      </w:r>
      <w:r w:rsidRPr="003B151F">
        <w:rPr>
          <w:rFonts w:asciiTheme="minorHAnsi" w:hAnsiTheme="minorHAnsi" w:cstheme="minorHAnsi"/>
          <w:sz w:val="24"/>
          <w:szCs w:val="24"/>
        </w:rPr>
        <w:t xml:space="preserve"> uzyskani</w:t>
      </w:r>
      <w:r w:rsidR="00926F1F">
        <w:rPr>
          <w:rFonts w:asciiTheme="minorHAnsi" w:hAnsiTheme="minorHAnsi" w:cstheme="minorHAnsi"/>
          <w:sz w:val="24"/>
          <w:szCs w:val="24"/>
        </w:rPr>
        <w:t>a</w:t>
      </w:r>
      <w:r w:rsidRPr="003B151F">
        <w:rPr>
          <w:rFonts w:asciiTheme="minorHAnsi" w:hAnsiTheme="minorHAnsi" w:cstheme="minorHAnsi"/>
          <w:sz w:val="24"/>
          <w:szCs w:val="24"/>
        </w:rPr>
        <w:t xml:space="preserve"> ostatecznego pozwolenia na użytkowanie) w terminie</w:t>
      </w:r>
      <w:r w:rsidR="0064678E">
        <w:rPr>
          <w:rFonts w:asciiTheme="minorHAnsi" w:hAnsiTheme="minorHAnsi" w:cstheme="minorHAnsi"/>
          <w:sz w:val="24"/>
          <w:szCs w:val="24"/>
        </w:rPr>
        <w:t xml:space="preserve"> </w:t>
      </w:r>
      <w:r w:rsidR="0092170B">
        <w:rPr>
          <w:rFonts w:asciiTheme="minorHAnsi" w:hAnsiTheme="minorHAnsi" w:cstheme="minorHAnsi"/>
          <w:sz w:val="24"/>
          <w:szCs w:val="24"/>
        </w:rPr>
        <w:t xml:space="preserve">do </w:t>
      </w:r>
      <w:r w:rsidR="0064678E">
        <w:rPr>
          <w:rFonts w:asciiTheme="minorHAnsi" w:hAnsiTheme="minorHAnsi" w:cstheme="minorHAnsi"/>
          <w:sz w:val="24"/>
          <w:szCs w:val="24"/>
        </w:rPr>
        <w:t>…………….</w:t>
      </w:r>
      <w:r>
        <w:rPr>
          <w:rFonts w:asciiTheme="minorHAnsi" w:hAnsiTheme="minorHAnsi" w:cstheme="minorHAnsi"/>
          <w:sz w:val="24"/>
          <w:szCs w:val="24"/>
        </w:rPr>
        <w:t xml:space="preserve"> miesięcy od dnia zawarcia umowy</w:t>
      </w:r>
      <w:r w:rsidR="004D5FBD">
        <w:rPr>
          <w:rFonts w:asciiTheme="minorHAnsi" w:hAnsiTheme="minorHAnsi" w:cstheme="minorHAnsi"/>
          <w:sz w:val="24"/>
          <w:szCs w:val="24"/>
        </w:rPr>
        <w:t>.</w:t>
      </w:r>
    </w:p>
    <w:p w14:paraId="5C636B1C" w14:textId="77777777" w:rsidR="00B03043" w:rsidRDefault="00261079" w:rsidP="00216722">
      <w:pPr>
        <w:pStyle w:val="Akapitzlist"/>
        <w:numPr>
          <w:ilvl w:val="0"/>
          <w:numId w:val="16"/>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Wykonawca ma obowiązek niezwłocznego zawiadamiania Zamawiającego o wszelkich przewidywanych zdarzeniach lub okolicznościach mogących mieć negatywny wpływ na wykonanie Przedmiotu umowy lub dochowanie terminu jego realizacji oraz przedstawiania w takim przypadku szacowanych skutków ich zaistnienia.</w:t>
      </w:r>
    </w:p>
    <w:p w14:paraId="6D10F7D2" w14:textId="4EF60AA8" w:rsidR="00B03043" w:rsidRDefault="00B03043" w:rsidP="00216722">
      <w:pPr>
        <w:pStyle w:val="Akapitzlist"/>
        <w:numPr>
          <w:ilvl w:val="0"/>
          <w:numId w:val="16"/>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Wykonawca sporządzi i przedstawi Zamawiającemu</w:t>
      </w:r>
      <w:r w:rsidR="001D130A">
        <w:rPr>
          <w:rFonts w:asciiTheme="minorHAnsi" w:hAnsiTheme="minorHAnsi" w:cstheme="minorHAnsi"/>
          <w:sz w:val="24"/>
          <w:szCs w:val="24"/>
        </w:rPr>
        <w:t xml:space="preserve"> do akceptacji,</w:t>
      </w:r>
      <w:r>
        <w:rPr>
          <w:rFonts w:asciiTheme="minorHAnsi" w:hAnsiTheme="minorHAnsi" w:cstheme="minorHAnsi"/>
          <w:sz w:val="24"/>
          <w:szCs w:val="24"/>
        </w:rPr>
        <w:t xml:space="preserve"> w terminie do </w:t>
      </w:r>
      <w:r w:rsidR="003504E0">
        <w:rPr>
          <w:rFonts w:asciiTheme="minorHAnsi" w:hAnsiTheme="minorHAnsi" w:cstheme="minorHAnsi"/>
          <w:sz w:val="24"/>
          <w:szCs w:val="24"/>
        </w:rPr>
        <w:t>7</w:t>
      </w:r>
      <w:r>
        <w:rPr>
          <w:rFonts w:asciiTheme="minorHAnsi" w:hAnsiTheme="minorHAnsi" w:cstheme="minorHAnsi"/>
          <w:sz w:val="24"/>
          <w:szCs w:val="24"/>
        </w:rPr>
        <w:t xml:space="preserve"> dni od </w:t>
      </w:r>
      <w:r w:rsidR="001D130A">
        <w:rPr>
          <w:rFonts w:asciiTheme="minorHAnsi" w:hAnsiTheme="minorHAnsi" w:cstheme="minorHAnsi"/>
          <w:sz w:val="24"/>
          <w:szCs w:val="24"/>
        </w:rPr>
        <w:t xml:space="preserve">dnia </w:t>
      </w:r>
      <w:r>
        <w:rPr>
          <w:rFonts w:asciiTheme="minorHAnsi" w:hAnsiTheme="minorHAnsi" w:cstheme="minorHAnsi"/>
          <w:sz w:val="24"/>
          <w:szCs w:val="24"/>
        </w:rPr>
        <w:t>podpisania umowy</w:t>
      </w:r>
      <w:r w:rsidR="001D130A">
        <w:rPr>
          <w:rFonts w:asciiTheme="minorHAnsi" w:hAnsiTheme="minorHAnsi" w:cstheme="minorHAnsi"/>
          <w:sz w:val="24"/>
          <w:szCs w:val="24"/>
        </w:rPr>
        <w:t>,</w:t>
      </w:r>
      <w:r>
        <w:rPr>
          <w:rFonts w:asciiTheme="minorHAnsi" w:hAnsiTheme="minorHAnsi" w:cstheme="minorHAnsi"/>
          <w:sz w:val="24"/>
          <w:szCs w:val="24"/>
        </w:rPr>
        <w:t xml:space="preserve"> harmonogram rzeczowo – finansowy</w:t>
      </w:r>
      <w:r w:rsidR="001D130A">
        <w:rPr>
          <w:rFonts w:asciiTheme="minorHAnsi" w:hAnsiTheme="minorHAnsi" w:cstheme="minorHAnsi"/>
          <w:sz w:val="24"/>
          <w:szCs w:val="24"/>
        </w:rPr>
        <w:t xml:space="preserve"> (dalej Harmonogram)</w:t>
      </w:r>
      <w:r w:rsidR="0092170B">
        <w:rPr>
          <w:rFonts w:asciiTheme="minorHAnsi" w:hAnsiTheme="minorHAnsi" w:cstheme="minorHAnsi"/>
          <w:sz w:val="24"/>
          <w:szCs w:val="24"/>
        </w:rPr>
        <w:t>,</w:t>
      </w:r>
      <w:r w:rsidR="001D130A">
        <w:rPr>
          <w:rFonts w:asciiTheme="minorHAnsi" w:hAnsiTheme="minorHAnsi" w:cstheme="minorHAnsi"/>
          <w:sz w:val="24"/>
          <w:szCs w:val="24"/>
        </w:rPr>
        <w:t xml:space="preserve"> z którego wynikać powinna w szczególności: kolejność wykonywania robót i dostaw </w:t>
      </w:r>
      <w:r w:rsidR="0092170B">
        <w:rPr>
          <w:rFonts w:asciiTheme="minorHAnsi" w:hAnsiTheme="minorHAnsi" w:cstheme="minorHAnsi"/>
          <w:sz w:val="24"/>
          <w:szCs w:val="24"/>
        </w:rPr>
        <w:t>(</w:t>
      </w:r>
      <w:r w:rsidR="001D130A">
        <w:rPr>
          <w:rFonts w:asciiTheme="minorHAnsi" w:hAnsiTheme="minorHAnsi" w:cstheme="minorHAnsi"/>
          <w:sz w:val="24"/>
          <w:szCs w:val="24"/>
        </w:rPr>
        <w:t>z uwzględnieniem wymaganej technologii, czasu realizacji i terminów dostaw</w:t>
      </w:r>
      <w:r w:rsidR="0092170B">
        <w:rPr>
          <w:rFonts w:asciiTheme="minorHAnsi" w:hAnsiTheme="minorHAnsi" w:cstheme="minorHAnsi"/>
          <w:sz w:val="24"/>
          <w:szCs w:val="24"/>
        </w:rPr>
        <w:t>)</w:t>
      </w:r>
      <w:r w:rsidR="00381DD2">
        <w:rPr>
          <w:rFonts w:asciiTheme="minorHAnsi" w:hAnsiTheme="minorHAnsi" w:cstheme="minorHAnsi"/>
          <w:sz w:val="24"/>
          <w:szCs w:val="24"/>
        </w:rPr>
        <w:t xml:space="preserve"> oraz </w:t>
      </w:r>
      <w:r w:rsidR="00441156">
        <w:rPr>
          <w:rFonts w:asciiTheme="minorHAnsi" w:hAnsiTheme="minorHAnsi" w:cstheme="minorHAnsi"/>
          <w:sz w:val="24"/>
          <w:szCs w:val="24"/>
        </w:rPr>
        <w:t>ich wartość</w:t>
      </w:r>
      <w:r w:rsidR="0092170B">
        <w:rPr>
          <w:rFonts w:asciiTheme="minorHAnsi" w:hAnsiTheme="minorHAnsi" w:cstheme="minorHAnsi"/>
          <w:sz w:val="24"/>
          <w:szCs w:val="24"/>
        </w:rPr>
        <w:t xml:space="preserve">. </w:t>
      </w:r>
      <w:r>
        <w:rPr>
          <w:rFonts w:asciiTheme="minorHAnsi" w:hAnsiTheme="minorHAnsi" w:cstheme="minorHAnsi"/>
          <w:sz w:val="24"/>
          <w:szCs w:val="24"/>
        </w:rPr>
        <w:t>Wykon</w:t>
      </w:r>
      <w:r w:rsidR="00017AD3">
        <w:rPr>
          <w:rFonts w:asciiTheme="minorHAnsi" w:hAnsiTheme="minorHAnsi" w:cstheme="minorHAnsi"/>
          <w:sz w:val="24"/>
          <w:szCs w:val="24"/>
        </w:rPr>
        <w:t>a</w:t>
      </w:r>
      <w:r>
        <w:rPr>
          <w:rFonts w:asciiTheme="minorHAnsi" w:hAnsiTheme="minorHAnsi" w:cstheme="minorHAnsi"/>
          <w:sz w:val="24"/>
          <w:szCs w:val="24"/>
        </w:rPr>
        <w:t xml:space="preserve">wca ustali </w:t>
      </w:r>
      <w:r w:rsidR="001D130A">
        <w:rPr>
          <w:rFonts w:asciiTheme="minorHAnsi" w:hAnsiTheme="minorHAnsi" w:cstheme="minorHAnsi"/>
          <w:sz w:val="24"/>
          <w:szCs w:val="24"/>
        </w:rPr>
        <w:t>Harmonogram</w:t>
      </w:r>
      <w:r>
        <w:rPr>
          <w:rFonts w:asciiTheme="minorHAnsi" w:hAnsiTheme="minorHAnsi" w:cstheme="minorHAnsi"/>
          <w:sz w:val="24"/>
          <w:szCs w:val="24"/>
        </w:rPr>
        <w:t xml:space="preserve"> w taki sposób, by terminowo wywiązać się z postanowień niniejszej umowy.</w:t>
      </w:r>
    </w:p>
    <w:p w14:paraId="3F002DA6" w14:textId="77777777" w:rsidR="001D130A" w:rsidRDefault="001D130A" w:rsidP="00216722">
      <w:pPr>
        <w:pStyle w:val="Akapitzlist"/>
        <w:numPr>
          <w:ilvl w:val="0"/>
          <w:numId w:val="16"/>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Harmonogram zostanie przedstawiony Zamawiającemu przez Wykonawcę w wersji papierowej i elektronicznej w powszechnie używanym formacie edytowalnym (np. *.xls, *.doc)</w:t>
      </w:r>
    </w:p>
    <w:p w14:paraId="04E4049D" w14:textId="77777777" w:rsidR="001D130A" w:rsidRDefault="001D130A" w:rsidP="00216722">
      <w:pPr>
        <w:pStyle w:val="Akapitzlist"/>
        <w:numPr>
          <w:ilvl w:val="0"/>
          <w:numId w:val="16"/>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Zamawiający w terminie do 5 dni roboczych od przekazania Harmonogramu przez Wykonawcę zatwierdzi ten Harmonogram lub zwróci Wykonawcy do poprawy lub uzupełnienia wraz z uwagami. Wykonawca zobowiązany jest do przedłożenia Zamawiającemu poprawionego</w:t>
      </w:r>
      <w:r w:rsidR="00C7334F">
        <w:rPr>
          <w:rFonts w:asciiTheme="minorHAnsi" w:hAnsiTheme="minorHAnsi" w:cstheme="minorHAnsi"/>
          <w:sz w:val="24"/>
          <w:szCs w:val="24"/>
        </w:rPr>
        <w:t>/uzupełnionego</w:t>
      </w:r>
      <w:r>
        <w:rPr>
          <w:rFonts w:asciiTheme="minorHAnsi" w:hAnsiTheme="minorHAnsi" w:cstheme="minorHAnsi"/>
          <w:sz w:val="24"/>
          <w:szCs w:val="24"/>
        </w:rPr>
        <w:t xml:space="preserve"> Har</w:t>
      </w:r>
      <w:r w:rsidR="00C7334F">
        <w:rPr>
          <w:rFonts w:asciiTheme="minorHAnsi" w:hAnsiTheme="minorHAnsi" w:cstheme="minorHAnsi"/>
          <w:sz w:val="24"/>
          <w:szCs w:val="24"/>
        </w:rPr>
        <w:t xml:space="preserve">monogramu w terminie 2 dni roboczych od daty jego zwrócenia przez Zamawiającego. </w:t>
      </w:r>
    </w:p>
    <w:p w14:paraId="3A919D34" w14:textId="77777777" w:rsidR="00261079" w:rsidRDefault="00B03043" w:rsidP="00216722">
      <w:pPr>
        <w:pStyle w:val="Akapitzlist"/>
        <w:numPr>
          <w:ilvl w:val="0"/>
          <w:numId w:val="16"/>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Wykonawca będzie prowadził roboty w taki sposób, by zapewnić ich zakończenie w termin</w:t>
      </w:r>
      <w:r w:rsidR="00C7334F">
        <w:rPr>
          <w:rFonts w:asciiTheme="minorHAnsi" w:hAnsiTheme="minorHAnsi" w:cstheme="minorHAnsi"/>
          <w:sz w:val="24"/>
          <w:szCs w:val="24"/>
        </w:rPr>
        <w:t>ach,</w:t>
      </w:r>
      <w:r>
        <w:rPr>
          <w:rFonts w:asciiTheme="minorHAnsi" w:hAnsiTheme="minorHAnsi" w:cstheme="minorHAnsi"/>
          <w:sz w:val="24"/>
          <w:szCs w:val="24"/>
        </w:rPr>
        <w:t xml:space="preserve"> zgodnych z opracowanym przez Wykonawcę i zatwierdzonym przez Zamawiającego </w:t>
      </w:r>
      <w:r w:rsidR="00C7334F">
        <w:rPr>
          <w:rFonts w:asciiTheme="minorHAnsi" w:hAnsiTheme="minorHAnsi" w:cstheme="minorHAnsi"/>
          <w:sz w:val="24"/>
          <w:szCs w:val="24"/>
        </w:rPr>
        <w:t>Harmonogramem</w:t>
      </w:r>
      <w:r>
        <w:rPr>
          <w:rFonts w:asciiTheme="minorHAnsi" w:hAnsiTheme="minorHAnsi" w:cstheme="minorHAnsi"/>
          <w:sz w:val="24"/>
          <w:szCs w:val="24"/>
        </w:rPr>
        <w:t>.</w:t>
      </w:r>
    </w:p>
    <w:p w14:paraId="7F48A722" w14:textId="77777777" w:rsidR="00381DD2" w:rsidRPr="00381DD2" w:rsidRDefault="00381DD2" w:rsidP="00216722">
      <w:pPr>
        <w:pStyle w:val="Akapitzlist"/>
        <w:numPr>
          <w:ilvl w:val="0"/>
          <w:numId w:val="16"/>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W przypadkach koniecznych Wykonawca zobowiązany jest do aktualizacji Harmonogramu, aktualizacja Harmonogramu przez Wykonawcę nie stanowi podstawy do zmiany terminu realizacji Umowy, a zmiana terminu jest możliwa wyłącznie w przypadkach określonych w § 15 i sposób i formie w tym paragrafie określonych.</w:t>
      </w:r>
    </w:p>
    <w:p w14:paraId="2140BBFD" w14:textId="77777777" w:rsidR="00261079" w:rsidRPr="003B151F" w:rsidRDefault="00261079" w:rsidP="00261079">
      <w:pPr>
        <w:spacing w:after="0" w:line="240" w:lineRule="auto"/>
        <w:jc w:val="center"/>
        <w:rPr>
          <w:rFonts w:asciiTheme="minorHAnsi" w:hAnsiTheme="minorHAnsi" w:cstheme="minorHAnsi"/>
          <w:b/>
          <w:sz w:val="24"/>
          <w:szCs w:val="24"/>
        </w:rPr>
      </w:pPr>
    </w:p>
    <w:p w14:paraId="4B789D78" w14:textId="77777777" w:rsidR="00261079" w:rsidRPr="003B151F" w:rsidRDefault="00261079" w:rsidP="00261079">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sym w:font="Times New Roman" w:char="00A7"/>
      </w:r>
      <w:r w:rsidR="004D5FBD">
        <w:rPr>
          <w:rFonts w:asciiTheme="minorHAnsi" w:hAnsiTheme="minorHAnsi" w:cstheme="minorHAnsi"/>
          <w:b/>
          <w:sz w:val="24"/>
          <w:szCs w:val="24"/>
        </w:rPr>
        <w:t>4</w:t>
      </w:r>
    </w:p>
    <w:p w14:paraId="6D3DE626" w14:textId="77777777" w:rsidR="00261079" w:rsidRPr="003B151F" w:rsidRDefault="00261079" w:rsidP="00261079">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WYNAGRODZENIE I WARUNKI PŁATNOŚCI</w:t>
      </w:r>
    </w:p>
    <w:p w14:paraId="7AB32CAC" w14:textId="77777777" w:rsidR="00261079" w:rsidRPr="003B151F" w:rsidRDefault="00261079" w:rsidP="00261079">
      <w:pPr>
        <w:spacing w:after="0" w:line="240" w:lineRule="auto"/>
        <w:jc w:val="center"/>
        <w:rPr>
          <w:rFonts w:asciiTheme="minorHAnsi" w:hAnsiTheme="minorHAnsi" w:cstheme="minorHAnsi"/>
          <w:b/>
          <w:sz w:val="24"/>
          <w:szCs w:val="24"/>
        </w:rPr>
      </w:pPr>
    </w:p>
    <w:p w14:paraId="46C5BFD7" w14:textId="77777777" w:rsidR="00261079" w:rsidRPr="003B151F" w:rsidRDefault="00261079" w:rsidP="00216722">
      <w:pPr>
        <w:pStyle w:val="Akapitzlist"/>
        <w:numPr>
          <w:ilvl w:val="0"/>
          <w:numId w:val="18"/>
        </w:numPr>
        <w:suppressAutoHyphens w:val="0"/>
        <w:autoSpaceDE w:val="0"/>
        <w:autoSpaceDN w:val="0"/>
        <w:spacing w:after="0" w:line="240" w:lineRule="auto"/>
        <w:ind w:left="714" w:hanging="357"/>
        <w:jc w:val="both"/>
        <w:rPr>
          <w:rFonts w:asciiTheme="minorHAnsi" w:hAnsiTheme="minorHAnsi" w:cstheme="minorHAnsi"/>
          <w:b/>
          <w:sz w:val="24"/>
          <w:szCs w:val="24"/>
        </w:rPr>
      </w:pPr>
      <w:r w:rsidRPr="003B151F">
        <w:rPr>
          <w:rFonts w:asciiTheme="minorHAnsi" w:hAnsiTheme="minorHAnsi" w:cstheme="minorHAnsi"/>
          <w:sz w:val="24"/>
          <w:szCs w:val="24"/>
        </w:rPr>
        <w:t xml:space="preserve">Wysokość wynagrodzenia za wykonanie  Przedmiotu umowy strony ustalają ryczałtowo na kwotę wraz z podatkiem VAT w wysokości  </w:t>
      </w:r>
      <w:r w:rsidR="004D5FBD" w:rsidRPr="004D5FBD">
        <w:rPr>
          <w:rFonts w:asciiTheme="minorHAnsi" w:hAnsiTheme="minorHAnsi" w:cstheme="minorHAnsi"/>
          <w:sz w:val="24"/>
          <w:szCs w:val="24"/>
        </w:rPr>
        <w:t>…………………………</w:t>
      </w:r>
      <w:r w:rsidRPr="004D5FBD">
        <w:rPr>
          <w:rFonts w:asciiTheme="minorHAnsi" w:hAnsiTheme="minorHAnsi" w:cstheme="minorHAnsi"/>
          <w:sz w:val="24"/>
          <w:szCs w:val="24"/>
        </w:rPr>
        <w:t xml:space="preserve"> zł</w:t>
      </w:r>
    </w:p>
    <w:p w14:paraId="2B5D709A" w14:textId="77777777" w:rsidR="00261079" w:rsidRPr="003B151F" w:rsidRDefault="00261079" w:rsidP="001D6C1C">
      <w:pPr>
        <w:spacing w:after="0" w:line="240" w:lineRule="auto"/>
        <w:ind w:left="1065" w:hanging="357"/>
        <w:jc w:val="both"/>
        <w:rPr>
          <w:rFonts w:asciiTheme="minorHAnsi" w:hAnsiTheme="minorHAnsi" w:cstheme="minorHAnsi"/>
          <w:b/>
          <w:sz w:val="24"/>
          <w:szCs w:val="24"/>
        </w:rPr>
      </w:pPr>
      <w:r w:rsidRPr="003B151F">
        <w:rPr>
          <w:rFonts w:asciiTheme="minorHAnsi" w:hAnsiTheme="minorHAnsi" w:cstheme="minorHAnsi"/>
          <w:sz w:val="24"/>
          <w:szCs w:val="24"/>
        </w:rPr>
        <w:t xml:space="preserve">(słownie: </w:t>
      </w:r>
      <w:r w:rsidR="004D5FBD">
        <w:rPr>
          <w:rFonts w:asciiTheme="minorHAnsi" w:hAnsiTheme="minorHAnsi" w:cstheme="minorHAnsi"/>
          <w:sz w:val="24"/>
          <w:szCs w:val="24"/>
        </w:rPr>
        <w:t>……………………………………………………………..  …..</w:t>
      </w:r>
      <w:r>
        <w:rPr>
          <w:rFonts w:asciiTheme="minorHAnsi" w:hAnsiTheme="minorHAnsi" w:cstheme="minorHAnsi"/>
          <w:sz w:val="24"/>
          <w:szCs w:val="24"/>
        </w:rPr>
        <w:t>/100</w:t>
      </w:r>
      <w:r w:rsidRPr="003B151F">
        <w:rPr>
          <w:rFonts w:asciiTheme="minorHAnsi" w:hAnsiTheme="minorHAnsi" w:cstheme="minorHAnsi"/>
          <w:sz w:val="24"/>
          <w:szCs w:val="24"/>
        </w:rPr>
        <w:t xml:space="preserve"> złotych)</w:t>
      </w:r>
    </w:p>
    <w:p w14:paraId="3AB58116" w14:textId="77777777" w:rsidR="00261079" w:rsidRPr="003B151F" w:rsidRDefault="00261079" w:rsidP="001D6C1C">
      <w:pPr>
        <w:spacing w:after="0" w:line="240" w:lineRule="auto"/>
        <w:ind w:left="1065"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Kwota netto wynosi: </w:t>
      </w:r>
      <w:r w:rsidR="004D5FBD">
        <w:rPr>
          <w:rFonts w:asciiTheme="minorHAnsi" w:hAnsiTheme="minorHAnsi" w:cstheme="minorHAnsi"/>
          <w:sz w:val="24"/>
          <w:szCs w:val="24"/>
        </w:rPr>
        <w:t>………………………….</w:t>
      </w:r>
      <w:r w:rsidRPr="002E21A6">
        <w:rPr>
          <w:rFonts w:asciiTheme="minorHAnsi" w:hAnsiTheme="minorHAnsi" w:cstheme="minorHAnsi"/>
          <w:sz w:val="24"/>
          <w:szCs w:val="24"/>
        </w:rPr>
        <w:t xml:space="preserve">zł </w:t>
      </w:r>
    </w:p>
    <w:p w14:paraId="60260B39" w14:textId="77777777" w:rsidR="00261079" w:rsidRPr="003B151F" w:rsidRDefault="00261079" w:rsidP="001D6C1C">
      <w:pPr>
        <w:spacing w:after="0" w:line="240" w:lineRule="auto"/>
        <w:ind w:left="1065"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(słownie: </w:t>
      </w:r>
      <w:r w:rsidR="004D5FBD">
        <w:rPr>
          <w:rFonts w:asciiTheme="minorHAnsi" w:hAnsiTheme="minorHAnsi" w:cstheme="minorHAnsi"/>
          <w:sz w:val="24"/>
          <w:szCs w:val="24"/>
        </w:rPr>
        <w:t>………………………………………………………………………… …</w:t>
      </w:r>
      <w:r>
        <w:rPr>
          <w:rFonts w:asciiTheme="minorHAnsi" w:hAnsiTheme="minorHAnsi" w:cstheme="minorHAnsi"/>
          <w:sz w:val="24"/>
          <w:szCs w:val="24"/>
        </w:rPr>
        <w:t>/100</w:t>
      </w:r>
      <w:r w:rsidRPr="003B151F">
        <w:rPr>
          <w:rFonts w:asciiTheme="minorHAnsi" w:hAnsiTheme="minorHAnsi" w:cstheme="minorHAnsi"/>
          <w:sz w:val="24"/>
          <w:szCs w:val="24"/>
        </w:rPr>
        <w:t xml:space="preserve"> złotych)</w:t>
      </w:r>
    </w:p>
    <w:p w14:paraId="2E896891" w14:textId="77777777" w:rsidR="00261079" w:rsidRPr="003B151F" w:rsidRDefault="00261079" w:rsidP="001D6C1C">
      <w:pPr>
        <w:spacing w:after="0" w:line="240" w:lineRule="auto"/>
        <w:ind w:left="1065"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Podatek VAT w wysokości   </w:t>
      </w:r>
      <w:r>
        <w:rPr>
          <w:rFonts w:asciiTheme="minorHAnsi" w:hAnsiTheme="minorHAnsi" w:cstheme="minorHAnsi"/>
          <w:sz w:val="24"/>
          <w:szCs w:val="24"/>
        </w:rPr>
        <w:t>23</w:t>
      </w:r>
      <w:r w:rsidRPr="003B151F">
        <w:rPr>
          <w:rFonts w:asciiTheme="minorHAnsi" w:hAnsiTheme="minorHAnsi" w:cstheme="minorHAnsi"/>
          <w:b/>
          <w:sz w:val="24"/>
          <w:szCs w:val="24"/>
        </w:rPr>
        <w:t xml:space="preserve"> %</w:t>
      </w:r>
      <w:r w:rsidRPr="003B151F">
        <w:rPr>
          <w:rFonts w:asciiTheme="minorHAnsi" w:hAnsiTheme="minorHAnsi" w:cstheme="minorHAnsi"/>
          <w:sz w:val="24"/>
          <w:szCs w:val="24"/>
        </w:rPr>
        <w:t xml:space="preserve">  tj. kwota </w:t>
      </w:r>
      <w:r w:rsidR="004D5FBD">
        <w:rPr>
          <w:rFonts w:asciiTheme="minorHAnsi" w:hAnsiTheme="minorHAnsi" w:cstheme="minorHAnsi"/>
          <w:sz w:val="24"/>
          <w:szCs w:val="24"/>
        </w:rPr>
        <w:t>………………………………. zł</w:t>
      </w:r>
    </w:p>
    <w:p w14:paraId="687D5ADD" w14:textId="77777777" w:rsidR="00261079" w:rsidRPr="003B151F" w:rsidRDefault="00261079" w:rsidP="001D6C1C">
      <w:pPr>
        <w:spacing w:after="0" w:line="240" w:lineRule="auto"/>
        <w:ind w:left="1065"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(słownie: </w:t>
      </w:r>
      <w:r w:rsidR="004D5FBD">
        <w:rPr>
          <w:rFonts w:asciiTheme="minorHAnsi" w:hAnsiTheme="minorHAnsi" w:cstheme="minorHAnsi"/>
          <w:sz w:val="24"/>
          <w:szCs w:val="24"/>
        </w:rPr>
        <w:t>…………………………………………………………….. …….</w:t>
      </w:r>
      <w:r w:rsidRPr="003B151F">
        <w:rPr>
          <w:rFonts w:asciiTheme="minorHAnsi" w:hAnsiTheme="minorHAnsi" w:cstheme="minorHAnsi"/>
          <w:sz w:val="24"/>
          <w:szCs w:val="24"/>
        </w:rPr>
        <w:t>/100 złotych)</w:t>
      </w:r>
    </w:p>
    <w:p w14:paraId="2C13C879" w14:textId="0F2AD137" w:rsidR="00261079" w:rsidRPr="003B151F" w:rsidRDefault="00261079" w:rsidP="00216722">
      <w:pPr>
        <w:numPr>
          <w:ilvl w:val="0"/>
          <w:numId w:val="18"/>
        </w:numPr>
        <w:suppressAutoHyphens w:val="0"/>
        <w:autoSpaceDE w:val="0"/>
        <w:autoSpaceDN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Wynagrodzenie określone w ust. 1 stanowi wynagrodzenie ryczałtowe i zawiera wszelkie koszty wynikające lub związane z kompleksową realizacją Przedmiotu umowy, w tym wszystkich robót budowlanych</w:t>
      </w:r>
      <w:r>
        <w:rPr>
          <w:rFonts w:asciiTheme="minorHAnsi" w:hAnsiTheme="minorHAnsi" w:cstheme="minorHAnsi"/>
          <w:sz w:val="24"/>
          <w:szCs w:val="24"/>
        </w:rPr>
        <w:t>,</w:t>
      </w:r>
      <w:r w:rsidR="00B03043">
        <w:rPr>
          <w:rFonts w:asciiTheme="minorHAnsi" w:hAnsiTheme="minorHAnsi" w:cstheme="minorHAnsi"/>
          <w:sz w:val="24"/>
          <w:szCs w:val="24"/>
        </w:rPr>
        <w:t xml:space="preserve"> dostaw, montażu,</w:t>
      </w:r>
      <w:r w:rsidR="0064678E">
        <w:rPr>
          <w:rFonts w:asciiTheme="minorHAnsi" w:hAnsiTheme="minorHAnsi" w:cstheme="minorHAnsi"/>
          <w:sz w:val="24"/>
          <w:szCs w:val="24"/>
        </w:rPr>
        <w:t xml:space="preserve"> </w:t>
      </w:r>
      <w:r w:rsidR="00B03043">
        <w:rPr>
          <w:rFonts w:asciiTheme="minorHAnsi" w:hAnsiTheme="minorHAnsi" w:cstheme="minorHAnsi"/>
          <w:sz w:val="24"/>
          <w:szCs w:val="24"/>
        </w:rPr>
        <w:t>wykonania dokumentacji</w:t>
      </w:r>
      <w:r w:rsidRPr="003B151F">
        <w:rPr>
          <w:rFonts w:asciiTheme="minorHAnsi" w:hAnsiTheme="minorHAnsi" w:cstheme="minorHAnsi"/>
          <w:sz w:val="24"/>
          <w:szCs w:val="24"/>
        </w:rPr>
        <w:t xml:space="preserve">, przeniesienia majątkowych praw autorskich, udzielenia zgód i upoważnień, przeniesienia własności egzemplarzy na których Utwory utrwalono, </w:t>
      </w:r>
      <w:r>
        <w:rPr>
          <w:rFonts w:asciiTheme="minorHAnsi" w:hAnsiTheme="minorHAnsi" w:cstheme="minorHAnsi"/>
          <w:sz w:val="24"/>
          <w:szCs w:val="24"/>
        </w:rPr>
        <w:t>wykonania innych czynności niezbędnych do prawidłowego wykonania Przedmiotu umowy</w:t>
      </w:r>
      <w:r w:rsidRPr="003B151F">
        <w:rPr>
          <w:rFonts w:asciiTheme="minorHAnsi" w:hAnsiTheme="minorHAnsi" w:cstheme="minorHAnsi"/>
          <w:sz w:val="24"/>
          <w:szCs w:val="24"/>
        </w:rPr>
        <w:t>.</w:t>
      </w:r>
    </w:p>
    <w:p w14:paraId="0DFE8AEC" w14:textId="77777777" w:rsidR="00261079" w:rsidRPr="003B151F" w:rsidRDefault="00261079" w:rsidP="00216722">
      <w:pPr>
        <w:numPr>
          <w:ilvl w:val="0"/>
          <w:numId w:val="18"/>
        </w:numPr>
        <w:suppressAutoHyphens w:val="0"/>
        <w:autoSpaceDE w:val="0"/>
        <w:autoSpaceDN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Wynagrodzenie określone w ust. 1 zawiera ryzyko ryczałtu i jest niezmienne przez cały okres realizacji Umowy.</w:t>
      </w:r>
    </w:p>
    <w:p w14:paraId="792445B7" w14:textId="77777777" w:rsidR="00261079" w:rsidRPr="003B151F" w:rsidRDefault="00261079" w:rsidP="00216722">
      <w:pPr>
        <w:numPr>
          <w:ilvl w:val="0"/>
          <w:numId w:val="18"/>
        </w:numPr>
        <w:suppressAutoHyphens w:val="0"/>
        <w:autoSpaceDE w:val="0"/>
        <w:autoSpaceDN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 xml:space="preserve">Wykonawca oświadcza, iż </w:t>
      </w:r>
      <w:r w:rsidR="00211AF4">
        <w:rPr>
          <w:rFonts w:asciiTheme="minorHAnsi" w:hAnsiTheme="minorHAnsi" w:cstheme="minorHAnsi"/>
          <w:sz w:val="24"/>
          <w:szCs w:val="24"/>
        </w:rPr>
        <w:t>z</w:t>
      </w:r>
      <w:r w:rsidRPr="003B151F">
        <w:rPr>
          <w:rFonts w:asciiTheme="minorHAnsi" w:hAnsiTheme="minorHAnsi" w:cstheme="minorHAnsi"/>
          <w:sz w:val="24"/>
          <w:szCs w:val="24"/>
        </w:rPr>
        <w:t xml:space="preserve">dobył wszelkie informacje, które mogą być konieczne do prawidłowej wyceny wartości </w:t>
      </w:r>
      <w:r w:rsidR="00781998">
        <w:rPr>
          <w:rFonts w:asciiTheme="minorHAnsi" w:hAnsiTheme="minorHAnsi" w:cstheme="minorHAnsi"/>
          <w:sz w:val="24"/>
          <w:szCs w:val="24"/>
        </w:rPr>
        <w:t>Przedmiotu umowy</w:t>
      </w:r>
      <w:r w:rsidRPr="003B151F">
        <w:rPr>
          <w:rFonts w:asciiTheme="minorHAnsi" w:hAnsiTheme="minorHAnsi" w:cstheme="minorHAnsi"/>
          <w:sz w:val="24"/>
          <w:szCs w:val="24"/>
        </w:rPr>
        <w:t>, gdyż wyklucza się możliwość roszczeń Wykonawcy związanych z błędnym skalkulowaniem ceny lub pominięciem elementów niezbędnych do prawidłowego wykonania Przedmiotu umowy.</w:t>
      </w:r>
    </w:p>
    <w:p w14:paraId="7F937058" w14:textId="77777777" w:rsidR="00261079" w:rsidRPr="003B151F" w:rsidRDefault="00261079" w:rsidP="00216722">
      <w:pPr>
        <w:numPr>
          <w:ilvl w:val="0"/>
          <w:numId w:val="18"/>
        </w:numPr>
        <w:suppressAutoHyphens w:val="0"/>
        <w:autoSpaceDE w:val="0"/>
        <w:autoSpaceDN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Cesja wierzytelności Wykonawcy wobec Zamawiającego wymaga uprzedniej pisemnej zgody Zamawiającego pod rygorem nieważności.</w:t>
      </w:r>
    </w:p>
    <w:p w14:paraId="5649CB57" w14:textId="77777777" w:rsidR="00B03043" w:rsidRDefault="00381DD2" w:rsidP="00216722">
      <w:pPr>
        <w:numPr>
          <w:ilvl w:val="0"/>
          <w:numId w:val="18"/>
        </w:numPr>
        <w:tabs>
          <w:tab w:val="num" w:pos="426"/>
        </w:tabs>
        <w:suppressAutoHyphens w:val="0"/>
        <w:autoSpaceDE w:val="0"/>
        <w:autoSpaceDN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Rozliczenie za wykonanie Przedmiotu umowy nastąpi fakturami częściowymi wystawionymi za faktycznie wykonane</w:t>
      </w:r>
      <w:r w:rsidR="00034B81">
        <w:rPr>
          <w:rFonts w:asciiTheme="minorHAnsi" w:hAnsiTheme="minorHAnsi" w:cstheme="minorHAnsi"/>
          <w:sz w:val="24"/>
          <w:szCs w:val="24"/>
        </w:rPr>
        <w:t xml:space="preserve"> i odebrane przez Zamawiającego</w:t>
      </w:r>
      <w:r>
        <w:rPr>
          <w:rFonts w:asciiTheme="minorHAnsi" w:hAnsiTheme="minorHAnsi" w:cstheme="minorHAnsi"/>
          <w:sz w:val="24"/>
          <w:szCs w:val="24"/>
        </w:rPr>
        <w:t xml:space="preserve"> roboty</w:t>
      </w:r>
      <w:r w:rsidR="00000D4F">
        <w:rPr>
          <w:rFonts w:asciiTheme="minorHAnsi" w:hAnsiTheme="minorHAnsi" w:cstheme="minorHAnsi"/>
          <w:sz w:val="24"/>
          <w:szCs w:val="24"/>
        </w:rPr>
        <w:t xml:space="preserve"> (rozliczanie okresowe)</w:t>
      </w:r>
      <w:r>
        <w:rPr>
          <w:rFonts w:asciiTheme="minorHAnsi" w:hAnsiTheme="minorHAnsi" w:cstheme="minorHAnsi"/>
          <w:sz w:val="24"/>
          <w:szCs w:val="24"/>
        </w:rPr>
        <w:t xml:space="preserve"> oraz fakturą końcową po zakończeniu wszystkich robót i ich odbiorze przez Zamawiającego</w:t>
      </w:r>
      <w:r w:rsidR="00000D4F">
        <w:rPr>
          <w:rFonts w:asciiTheme="minorHAnsi" w:hAnsiTheme="minorHAnsi" w:cstheme="minorHAnsi"/>
          <w:sz w:val="24"/>
          <w:szCs w:val="24"/>
        </w:rPr>
        <w:t xml:space="preserve"> (rozliczenie końcowe)</w:t>
      </w:r>
      <w:r>
        <w:rPr>
          <w:rFonts w:asciiTheme="minorHAnsi" w:hAnsiTheme="minorHAnsi" w:cstheme="minorHAnsi"/>
          <w:sz w:val="24"/>
          <w:szCs w:val="24"/>
        </w:rPr>
        <w:t>.</w:t>
      </w:r>
      <w:r w:rsidR="00A9293E">
        <w:rPr>
          <w:rFonts w:asciiTheme="minorHAnsi" w:hAnsiTheme="minorHAnsi" w:cstheme="minorHAnsi"/>
          <w:sz w:val="24"/>
          <w:szCs w:val="24"/>
        </w:rPr>
        <w:t xml:space="preserve"> Wartość faktury końcowej nie może być niższa niż 20 % wynagrodzenia określonego w § 4 ust. 1 Umowy, zaś rozliczenie </w:t>
      </w:r>
      <w:r w:rsidR="00533A01">
        <w:rPr>
          <w:rFonts w:asciiTheme="minorHAnsi" w:hAnsiTheme="minorHAnsi" w:cstheme="minorHAnsi"/>
          <w:sz w:val="24"/>
          <w:szCs w:val="24"/>
        </w:rPr>
        <w:t>dostaw</w:t>
      </w:r>
      <w:r w:rsidR="00A9293E">
        <w:rPr>
          <w:rFonts w:asciiTheme="minorHAnsi" w:hAnsiTheme="minorHAnsi" w:cstheme="minorHAnsi"/>
          <w:sz w:val="24"/>
          <w:szCs w:val="24"/>
        </w:rPr>
        <w:t xml:space="preserve"> nastąpi po montażu</w:t>
      </w:r>
      <w:r w:rsidR="00533A01">
        <w:rPr>
          <w:rFonts w:asciiTheme="minorHAnsi" w:hAnsiTheme="minorHAnsi" w:cstheme="minorHAnsi"/>
          <w:sz w:val="24"/>
          <w:szCs w:val="24"/>
        </w:rPr>
        <w:t xml:space="preserve"> dostarczonych ruchomości</w:t>
      </w:r>
      <w:r w:rsidR="00A9293E">
        <w:rPr>
          <w:rFonts w:asciiTheme="minorHAnsi" w:hAnsiTheme="minorHAnsi" w:cstheme="minorHAnsi"/>
          <w:sz w:val="24"/>
          <w:szCs w:val="24"/>
        </w:rPr>
        <w:t>.</w:t>
      </w:r>
    </w:p>
    <w:p w14:paraId="680AADAE" w14:textId="77777777" w:rsidR="00000D4F" w:rsidRDefault="00000D4F" w:rsidP="00216722">
      <w:pPr>
        <w:numPr>
          <w:ilvl w:val="0"/>
          <w:numId w:val="18"/>
        </w:numPr>
        <w:tabs>
          <w:tab w:val="num" w:pos="426"/>
        </w:tabs>
        <w:suppressAutoHyphens w:val="0"/>
        <w:autoSpaceDE w:val="0"/>
        <w:autoSpaceDN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Rozliczanie okresowe odbywać się</w:t>
      </w:r>
      <w:r w:rsidR="00D43965">
        <w:rPr>
          <w:rFonts w:asciiTheme="minorHAnsi" w:hAnsiTheme="minorHAnsi" w:cstheme="minorHAnsi"/>
          <w:sz w:val="24"/>
          <w:szCs w:val="24"/>
        </w:rPr>
        <w:t xml:space="preserve"> będzie nie częściej niż raz na miesiąc</w:t>
      </w:r>
      <w:r>
        <w:rPr>
          <w:rFonts w:asciiTheme="minorHAnsi" w:hAnsiTheme="minorHAnsi" w:cstheme="minorHAnsi"/>
          <w:sz w:val="24"/>
          <w:szCs w:val="24"/>
        </w:rPr>
        <w:t xml:space="preserve">, zgodnie </w:t>
      </w:r>
      <w:r w:rsidR="00D43965">
        <w:rPr>
          <w:rFonts w:asciiTheme="minorHAnsi" w:hAnsiTheme="minorHAnsi" w:cstheme="minorHAnsi"/>
          <w:sz w:val="24"/>
          <w:szCs w:val="24"/>
        </w:rPr>
        <w:br/>
      </w:r>
      <w:r>
        <w:rPr>
          <w:rFonts w:asciiTheme="minorHAnsi" w:hAnsiTheme="minorHAnsi" w:cstheme="minorHAnsi"/>
          <w:sz w:val="24"/>
          <w:szCs w:val="24"/>
        </w:rPr>
        <w:t xml:space="preserve">z </w:t>
      </w:r>
      <w:r w:rsidR="00756B44">
        <w:rPr>
          <w:rFonts w:asciiTheme="minorHAnsi" w:hAnsiTheme="minorHAnsi" w:cstheme="minorHAnsi"/>
          <w:sz w:val="24"/>
          <w:szCs w:val="24"/>
        </w:rPr>
        <w:t xml:space="preserve">zatwierdzonym </w:t>
      </w:r>
      <w:r>
        <w:rPr>
          <w:rFonts w:asciiTheme="minorHAnsi" w:hAnsiTheme="minorHAnsi" w:cstheme="minorHAnsi"/>
          <w:sz w:val="24"/>
          <w:szCs w:val="24"/>
        </w:rPr>
        <w:t>Harmonogramem, z zastrzeżeniem iż rozliczenie okresowe może nastąpić po faktycznym wykonaniu</w:t>
      </w:r>
      <w:r w:rsidR="00034B81">
        <w:rPr>
          <w:rFonts w:asciiTheme="minorHAnsi" w:hAnsiTheme="minorHAnsi" w:cstheme="minorHAnsi"/>
          <w:sz w:val="24"/>
          <w:szCs w:val="24"/>
        </w:rPr>
        <w:t xml:space="preserve"> rozliczanej</w:t>
      </w:r>
      <w:r>
        <w:rPr>
          <w:rFonts w:asciiTheme="minorHAnsi" w:hAnsiTheme="minorHAnsi" w:cstheme="minorHAnsi"/>
          <w:sz w:val="24"/>
          <w:szCs w:val="24"/>
        </w:rPr>
        <w:t xml:space="preserve"> części Przedmiotu umowy, zaś podstawą do wystawienia faktury częściowej będzie protokół wstępnego odbioru częściowego Przedmiotu umowy. Protokół wstępnego odbioru częściowego Przedmiotu umowy służy wyłącznie wystawieniu faktury częściowej.</w:t>
      </w:r>
      <w:r w:rsidR="00910F39">
        <w:rPr>
          <w:rFonts w:asciiTheme="minorHAnsi" w:hAnsiTheme="minorHAnsi" w:cstheme="minorHAnsi"/>
          <w:sz w:val="24"/>
          <w:szCs w:val="24"/>
        </w:rPr>
        <w:t xml:space="preserve"> Załącznikiem do protokołu</w:t>
      </w:r>
      <w:r w:rsidR="00E41DAB">
        <w:rPr>
          <w:rFonts w:asciiTheme="minorHAnsi" w:hAnsiTheme="minorHAnsi" w:cstheme="minorHAnsi"/>
          <w:sz w:val="24"/>
          <w:szCs w:val="24"/>
        </w:rPr>
        <w:t xml:space="preserve"> wstępnego odbioru częściowego</w:t>
      </w:r>
      <w:r w:rsidR="00910F39">
        <w:rPr>
          <w:rFonts w:asciiTheme="minorHAnsi" w:hAnsiTheme="minorHAnsi" w:cstheme="minorHAnsi"/>
          <w:sz w:val="24"/>
          <w:szCs w:val="24"/>
        </w:rPr>
        <w:t xml:space="preserve"> będzie zestawienie prac, o którym mowa w ust. 13 zweryfikowane </w:t>
      </w:r>
      <w:r w:rsidR="00D43965">
        <w:rPr>
          <w:rFonts w:asciiTheme="minorHAnsi" w:hAnsiTheme="minorHAnsi" w:cstheme="minorHAnsi"/>
          <w:sz w:val="24"/>
          <w:szCs w:val="24"/>
        </w:rPr>
        <w:br/>
      </w:r>
      <w:r w:rsidR="00910F39">
        <w:rPr>
          <w:rFonts w:asciiTheme="minorHAnsi" w:hAnsiTheme="minorHAnsi" w:cstheme="minorHAnsi"/>
          <w:sz w:val="24"/>
          <w:szCs w:val="24"/>
        </w:rPr>
        <w:t>i zatwierdzone przez Zamawiającego.</w:t>
      </w:r>
    </w:p>
    <w:p w14:paraId="7CB5EDAF" w14:textId="77777777" w:rsidR="00000D4F" w:rsidRDefault="00000D4F" w:rsidP="00216722">
      <w:pPr>
        <w:numPr>
          <w:ilvl w:val="0"/>
          <w:numId w:val="18"/>
        </w:numPr>
        <w:tabs>
          <w:tab w:val="num" w:pos="426"/>
        </w:tabs>
        <w:suppressAutoHyphens w:val="0"/>
        <w:autoSpaceDE w:val="0"/>
        <w:autoSpaceDN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Odbiór robót na podstawie protokołów wstępnego odbioru częściowego nie stanowi </w:t>
      </w:r>
      <w:r w:rsidR="00D43965">
        <w:rPr>
          <w:rFonts w:asciiTheme="minorHAnsi" w:hAnsiTheme="minorHAnsi" w:cstheme="minorHAnsi"/>
          <w:sz w:val="24"/>
          <w:szCs w:val="24"/>
        </w:rPr>
        <w:br/>
      </w:r>
      <w:r>
        <w:rPr>
          <w:rFonts w:asciiTheme="minorHAnsi" w:hAnsiTheme="minorHAnsi" w:cstheme="minorHAnsi"/>
          <w:sz w:val="24"/>
          <w:szCs w:val="24"/>
        </w:rPr>
        <w:t xml:space="preserve">o spełnieniu świadczenia ze względu na niepodzielność Przedmiotu umowy, bowiem </w:t>
      </w:r>
      <w:r>
        <w:rPr>
          <w:rFonts w:asciiTheme="minorHAnsi" w:hAnsiTheme="minorHAnsi" w:cstheme="minorHAnsi"/>
          <w:sz w:val="24"/>
          <w:szCs w:val="24"/>
        </w:rPr>
        <w:lastRenderedPageBreak/>
        <w:t xml:space="preserve">wszystkie części Przedmiotu umowy mogą zostać przyjęte wyłącznie w całości i wyłącznie </w:t>
      </w:r>
      <w:r w:rsidR="00D43965">
        <w:rPr>
          <w:rFonts w:asciiTheme="minorHAnsi" w:hAnsiTheme="minorHAnsi" w:cstheme="minorHAnsi"/>
          <w:sz w:val="24"/>
          <w:szCs w:val="24"/>
        </w:rPr>
        <w:br/>
      </w:r>
      <w:r>
        <w:rPr>
          <w:rFonts w:asciiTheme="minorHAnsi" w:hAnsiTheme="minorHAnsi" w:cstheme="minorHAnsi"/>
          <w:sz w:val="24"/>
          <w:szCs w:val="24"/>
        </w:rPr>
        <w:t>w formie protokołu odbioru końcowego.</w:t>
      </w:r>
    </w:p>
    <w:p w14:paraId="6A6C4DFB" w14:textId="77777777" w:rsidR="00000D4F" w:rsidRDefault="00000D4F" w:rsidP="00216722">
      <w:pPr>
        <w:numPr>
          <w:ilvl w:val="0"/>
          <w:numId w:val="18"/>
        </w:numPr>
        <w:tabs>
          <w:tab w:val="num" w:pos="426"/>
        </w:tabs>
        <w:suppressAutoHyphens w:val="0"/>
        <w:autoSpaceDE w:val="0"/>
        <w:autoSpaceDN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Podstawą do wystawienia faktury końcowej jest protokół odbioru końcowego.</w:t>
      </w:r>
    </w:p>
    <w:p w14:paraId="57F87651" w14:textId="77777777" w:rsidR="00000D4F" w:rsidRDefault="00000D4F" w:rsidP="00216722">
      <w:pPr>
        <w:numPr>
          <w:ilvl w:val="0"/>
          <w:numId w:val="18"/>
        </w:numPr>
        <w:tabs>
          <w:tab w:val="num" w:pos="426"/>
        </w:tabs>
        <w:suppressAutoHyphens w:val="0"/>
        <w:autoSpaceDE w:val="0"/>
        <w:autoSpaceDN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Zapłata wynagrodzenia na podstawie faktur częściowych i faktury końcowej nastąpi przelewem na rachunek bankowy Wykonawcy wskazany w fakturze, w terminie 30 dni licząc od dnia doręczenia Zamawiającemu prawidłowo wystawionej faktury VAT</w:t>
      </w:r>
      <w:r w:rsidR="0015732D">
        <w:rPr>
          <w:rFonts w:asciiTheme="minorHAnsi" w:hAnsiTheme="minorHAnsi" w:cstheme="minorHAnsi"/>
          <w:sz w:val="24"/>
          <w:szCs w:val="24"/>
        </w:rPr>
        <w:t xml:space="preserve"> wraz z dokumentami, o których mowa w ust. 11. Z</w:t>
      </w:r>
      <w:r w:rsidR="00034B81">
        <w:rPr>
          <w:rFonts w:asciiTheme="minorHAnsi" w:hAnsiTheme="minorHAnsi" w:cstheme="minorHAnsi"/>
          <w:sz w:val="24"/>
          <w:szCs w:val="24"/>
        </w:rPr>
        <w:t>a dzień spełnienia świadczenia pieniężnego Strony przyjmują dzień złożenia polecenia przelewu w banku Zamawiającego.</w:t>
      </w:r>
    </w:p>
    <w:p w14:paraId="71DFDCFC" w14:textId="77777777" w:rsidR="00034B81" w:rsidRDefault="00034B81" w:rsidP="00216722">
      <w:pPr>
        <w:numPr>
          <w:ilvl w:val="0"/>
          <w:numId w:val="18"/>
        </w:numPr>
        <w:tabs>
          <w:tab w:val="num" w:pos="426"/>
        </w:tabs>
        <w:suppressAutoHyphens w:val="0"/>
        <w:autoSpaceDE w:val="0"/>
        <w:autoSpaceDN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W przypadku powierzenia wykonania części Przedmiotu umowy podwykonawcom lub dalszym podwykonawcom, dodatkowym dokumentem, załącznikiem do faktury (częściowej</w:t>
      </w:r>
      <w:r w:rsidR="00475A77">
        <w:rPr>
          <w:rFonts w:asciiTheme="minorHAnsi" w:hAnsiTheme="minorHAnsi" w:cstheme="minorHAnsi"/>
          <w:sz w:val="24"/>
          <w:szCs w:val="24"/>
        </w:rPr>
        <w:t>/</w:t>
      </w:r>
      <w:r>
        <w:rPr>
          <w:rFonts w:asciiTheme="minorHAnsi" w:hAnsiTheme="minorHAnsi" w:cstheme="minorHAnsi"/>
          <w:sz w:val="24"/>
          <w:szCs w:val="24"/>
        </w:rPr>
        <w:t xml:space="preserve">końcowej), stanowiącym podstawę do zapłaty wynagrodzenia, będą dowody zapłaty wymagalnego wynagrodzenia podwykonawcom i dalszym podwykonawcom. Dowodami, o których mowa w zdaniu pierwszym niniejszego ustępu będą oświadczenia podwykonawców lub dalszych podwykonawców o zapłacie wynagrodzenia wymagalnego na dzień złożenia oświadczeń należnego wykonawcom i dalszym podwykonawcom lub </w:t>
      </w:r>
      <w:r w:rsidR="00475A77">
        <w:rPr>
          <w:rFonts w:asciiTheme="minorHAnsi" w:hAnsiTheme="minorHAnsi" w:cstheme="minorHAnsi"/>
          <w:sz w:val="24"/>
          <w:szCs w:val="24"/>
        </w:rPr>
        <w:t xml:space="preserve">inne </w:t>
      </w:r>
      <w:r>
        <w:rPr>
          <w:rFonts w:asciiTheme="minorHAnsi" w:hAnsiTheme="minorHAnsi" w:cstheme="minorHAnsi"/>
          <w:sz w:val="24"/>
          <w:szCs w:val="24"/>
        </w:rPr>
        <w:t>dokumenty potwierdzające</w:t>
      </w:r>
      <w:r w:rsidR="00475A77">
        <w:rPr>
          <w:rFonts w:asciiTheme="minorHAnsi" w:hAnsiTheme="minorHAnsi" w:cstheme="minorHAnsi"/>
          <w:sz w:val="24"/>
          <w:szCs w:val="24"/>
        </w:rPr>
        <w:t xml:space="preserve"> w sposób nie budzący wątpliwości</w:t>
      </w:r>
      <w:r>
        <w:rPr>
          <w:rFonts w:asciiTheme="minorHAnsi" w:hAnsiTheme="minorHAnsi" w:cstheme="minorHAnsi"/>
          <w:sz w:val="24"/>
          <w:szCs w:val="24"/>
        </w:rPr>
        <w:t xml:space="preserve"> zapłatę</w:t>
      </w:r>
      <w:r w:rsidR="00475A77">
        <w:rPr>
          <w:rFonts w:asciiTheme="minorHAnsi" w:hAnsiTheme="minorHAnsi" w:cstheme="minorHAnsi"/>
          <w:sz w:val="24"/>
          <w:szCs w:val="24"/>
        </w:rPr>
        <w:t xml:space="preserve"> tych należności</w:t>
      </w:r>
      <w:r>
        <w:rPr>
          <w:rFonts w:asciiTheme="minorHAnsi" w:hAnsiTheme="minorHAnsi" w:cstheme="minorHAnsi"/>
          <w:sz w:val="24"/>
          <w:szCs w:val="24"/>
        </w:rPr>
        <w:t>.</w:t>
      </w:r>
      <w:r w:rsidR="00475A77">
        <w:rPr>
          <w:rFonts w:asciiTheme="minorHAnsi" w:hAnsiTheme="minorHAnsi" w:cstheme="minorHAnsi"/>
          <w:sz w:val="24"/>
          <w:szCs w:val="24"/>
        </w:rPr>
        <w:t xml:space="preserve"> Brak doręczenia Zamawiającemu dowodów, o których mowa w zdaniu poprzednim uprawnia Zamawiającego do wstrzymania wypłaty należne</w:t>
      </w:r>
      <w:r w:rsidR="00781998">
        <w:rPr>
          <w:rFonts w:asciiTheme="minorHAnsi" w:hAnsiTheme="minorHAnsi" w:cstheme="minorHAnsi"/>
          <w:sz w:val="24"/>
          <w:szCs w:val="24"/>
        </w:rPr>
        <w:t>j</w:t>
      </w:r>
      <w:r w:rsidR="00475A77">
        <w:rPr>
          <w:rFonts w:asciiTheme="minorHAnsi" w:hAnsiTheme="minorHAnsi" w:cstheme="minorHAnsi"/>
          <w:sz w:val="24"/>
          <w:szCs w:val="24"/>
        </w:rPr>
        <w:t xml:space="preserve"> Wykonawcy</w:t>
      </w:r>
      <w:r w:rsidR="00781998">
        <w:rPr>
          <w:rFonts w:asciiTheme="minorHAnsi" w:hAnsiTheme="minorHAnsi" w:cstheme="minorHAnsi"/>
          <w:sz w:val="24"/>
          <w:szCs w:val="24"/>
        </w:rPr>
        <w:t xml:space="preserve"> odpowiedniej części</w:t>
      </w:r>
      <w:r w:rsidR="00475A77">
        <w:rPr>
          <w:rFonts w:asciiTheme="minorHAnsi" w:hAnsiTheme="minorHAnsi" w:cstheme="minorHAnsi"/>
          <w:sz w:val="24"/>
          <w:szCs w:val="24"/>
        </w:rPr>
        <w:t xml:space="preserve"> wynagrodzenia do czasu przedłożenia przez Wykonawcę stosownyc</w:t>
      </w:r>
      <w:r w:rsidR="00781998">
        <w:rPr>
          <w:rFonts w:asciiTheme="minorHAnsi" w:hAnsiTheme="minorHAnsi" w:cstheme="minorHAnsi"/>
          <w:sz w:val="24"/>
          <w:szCs w:val="24"/>
        </w:rPr>
        <w:t>h dokumentów</w:t>
      </w:r>
      <w:r w:rsidR="00475A77">
        <w:rPr>
          <w:rFonts w:asciiTheme="minorHAnsi" w:hAnsiTheme="minorHAnsi" w:cstheme="minorHAnsi"/>
          <w:sz w:val="24"/>
          <w:szCs w:val="24"/>
        </w:rPr>
        <w:t xml:space="preserve"> zapłaty.</w:t>
      </w:r>
      <w:r w:rsidR="00781998">
        <w:rPr>
          <w:rFonts w:asciiTheme="minorHAnsi" w:hAnsiTheme="minorHAnsi" w:cstheme="minorHAnsi"/>
          <w:sz w:val="24"/>
          <w:szCs w:val="24"/>
        </w:rPr>
        <w:t xml:space="preserve"> Wstrzymanie przez Zamawiającego zapłaty, o którym mowa w zdaniu poprzednim nie stanowi niedotrzymania przez Zamawiającego terminu płatności i nie uprawnia Wykonawcy do żądania od Zamawiającego odsetek.</w:t>
      </w:r>
    </w:p>
    <w:p w14:paraId="342DAE67" w14:textId="77777777" w:rsidR="00034B81" w:rsidRDefault="00475A77" w:rsidP="00216722">
      <w:pPr>
        <w:numPr>
          <w:ilvl w:val="0"/>
          <w:numId w:val="18"/>
        </w:numPr>
        <w:tabs>
          <w:tab w:val="num" w:pos="426"/>
        </w:tabs>
        <w:suppressAutoHyphens w:val="0"/>
        <w:autoSpaceDE w:val="0"/>
        <w:autoSpaceDN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Nierozliczenie terminowo z winy Wykonawcy, zgodnie z harmonogramem rzeczowo – finansowym, części Przedmiotu umowy, nie daje podstawy żądania przez Wykonawcę rozliczenia ich w kolejnym okresie rozliczeniowym. Roboty te będą rozliczane sukcesywnie, </w:t>
      </w:r>
      <w:r w:rsidR="00D3682B">
        <w:rPr>
          <w:rFonts w:asciiTheme="minorHAnsi" w:hAnsiTheme="minorHAnsi" w:cstheme="minorHAnsi"/>
          <w:sz w:val="24"/>
          <w:szCs w:val="24"/>
        </w:rPr>
        <w:t>zgodnie z Umową oraz</w:t>
      </w:r>
      <w:r>
        <w:rPr>
          <w:rFonts w:asciiTheme="minorHAnsi" w:hAnsiTheme="minorHAnsi" w:cstheme="minorHAnsi"/>
          <w:sz w:val="24"/>
          <w:szCs w:val="24"/>
        </w:rPr>
        <w:t xml:space="preserve"> możliwościami finansowymi Zamawiającego, jednak nie później niż w rozliczeniu końcowym</w:t>
      </w:r>
      <w:r w:rsidR="00D3682B">
        <w:rPr>
          <w:rFonts w:asciiTheme="minorHAnsi" w:hAnsiTheme="minorHAnsi" w:cstheme="minorHAnsi"/>
          <w:sz w:val="24"/>
          <w:szCs w:val="24"/>
        </w:rPr>
        <w:t xml:space="preserve"> pod warunkiem wypełnie</w:t>
      </w:r>
      <w:r w:rsidR="0015732D">
        <w:rPr>
          <w:rFonts w:asciiTheme="minorHAnsi" w:hAnsiTheme="minorHAnsi" w:cstheme="minorHAnsi"/>
          <w:sz w:val="24"/>
          <w:szCs w:val="24"/>
        </w:rPr>
        <w:t>nia przez Wykonawcę wszystkich zobowiązań wynikających z Umowy</w:t>
      </w:r>
      <w:r>
        <w:rPr>
          <w:rFonts w:asciiTheme="minorHAnsi" w:hAnsiTheme="minorHAnsi" w:cstheme="minorHAnsi"/>
          <w:sz w:val="24"/>
          <w:szCs w:val="24"/>
        </w:rPr>
        <w:t>.</w:t>
      </w:r>
    </w:p>
    <w:p w14:paraId="57886CD3" w14:textId="602EC4E1" w:rsidR="00781998" w:rsidRDefault="00781998" w:rsidP="00216722">
      <w:pPr>
        <w:numPr>
          <w:ilvl w:val="0"/>
          <w:numId w:val="18"/>
        </w:numPr>
        <w:tabs>
          <w:tab w:val="num" w:pos="426"/>
        </w:tabs>
        <w:suppressAutoHyphens w:val="0"/>
        <w:autoSpaceDE w:val="0"/>
        <w:autoSpaceDN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W celu dokonania rozliczenia okresowego Wykonawca zobowiązany jest doręczyć Zamawiającemu</w:t>
      </w:r>
      <w:r w:rsidR="00B07CF0">
        <w:rPr>
          <w:rFonts w:asciiTheme="minorHAnsi" w:hAnsiTheme="minorHAnsi" w:cstheme="minorHAnsi"/>
          <w:sz w:val="24"/>
          <w:szCs w:val="24"/>
        </w:rPr>
        <w:t xml:space="preserve"> wraz z pisemnym zgłoszeniem gotowości do wstępnego odbioru częściowego</w:t>
      </w:r>
      <w:r>
        <w:rPr>
          <w:rFonts w:asciiTheme="minorHAnsi" w:hAnsiTheme="minorHAnsi" w:cstheme="minorHAnsi"/>
          <w:sz w:val="24"/>
          <w:szCs w:val="24"/>
        </w:rPr>
        <w:t xml:space="preserve"> zestawienia wykonanych prac wraz </w:t>
      </w:r>
      <w:r w:rsidR="00910F39">
        <w:rPr>
          <w:rFonts w:asciiTheme="minorHAnsi" w:hAnsiTheme="minorHAnsi" w:cstheme="minorHAnsi"/>
          <w:sz w:val="24"/>
          <w:szCs w:val="24"/>
        </w:rPr>
        <w:t xml:space="preserve">określeniem i </w:t>
      </w:r>
      <w:r>
        <w:rPr>
          <w:rFonts w:asciiTheme="minorHAnsi" w:hAnsiTheme="minorHAnsi" w:cstheme="minorHAnsi"/>
          <w:sz w:val="24"/>
          <w:szCs w:val="24"/>
        </w:rPr>
        <w:t>z rozliczeniem ich wartości</w:t>
      </w:r>
      <w:r w:rsidR="00E41DAB">
        <w:rPr>
          <w:rFonts w:asciiTheme="minorHAnsi" w:hAnsiTheme="minorHAnsi" w:cstheme="minorHAnsi"/>
          <w:sz w:val="24"/>
          <w:szCs w:val="24"/>
        </w:rPr>
        <w:t>, w formie pisemnej i w wersji elektronicznej</w:t>
      </w:r>
      <w:r w:rsidR="00A8244E">
        <w:rPr>
          <w:rFonts w:asciiTheme="minorHAnsi" w:hAnsiTheme="minorHAnsi" w:cstheme="minorHAnsi"/>
          <w:sz w:val="24"/>
          <w:szCs w:val="24"/>
        </w:rPr>
        <w:t xml:space="preserve">. </w:t>
      </w:r>
    </w:p>
    <w:p w14:paraId="27C3B877" w14:textId="537EBC3E" w:rsidR="00401BB7" w:rsidRPr="00E41DAB" w:rsidRDefault="00401BB7" w:rsidP="00E41DAB">
      <w:pPr>
        <w:numPr>
          <w:ilvl w:val="0"/>
          <w:numId w:val="18"/>
        </w:numPr>
        <w:tabs>
          <w:tab w:val="num" w:pos="426"/>
        </w:tabs>
        <w:suppressAutoHyphens w:val="0"/>
        <w:autoSpaceDE w:val="0"/>
        <w:autoSpaceDN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W celu dokonania rozliczenia końcowego Wykonawca zobowiązany jest doręczyć Zamawiającemu w</w:t>
      </w:r>
      <w:r w:rsidR="00B07CF0">
        <w:rPr>
          <w:rFonts w:asciiTheme="minorHAnsi" w:hAnsiTheme="minorHAnsi" w:cstheme="minorHAnsi"/>
          <w:sz w:val="24"/>
          <w:szCs w:val="24"/>
        </w:rPr>
        <w:t>raz z pisemnym zgłoszeniem gotowości do odbioru końcowego</w:t>
      </w:r>
      <w:r>
        <w:rPr>
          <w:rFonts w:asciiTheme="minorHAnsi" w:hAnsiTheme="minorHAnsi" w:cstheme="minorHAnsi"/>
          <w:sz w:val="24"/>
          <w:szCs w:val="24"/>
        </w:rPr>
        <w:t xml:space="preserve"> zestawienia wykonanych prac wraz z rozliczeniem ich wartości</w:t>
      </w:r>
      <w:r w:rsidR="00E41DAB">
        <w:rPr>
          <w:rFonts w:asciiTheme="minorHAnsi" w:hAnsiTheme="minorHAnsi" w:cstheme="minorHAnsi"/>
          <w:sz w:val="24"/>
          <w:szCs w:val="24"/>
        </w:rPr>
        <w:t xml:space="preserve">,  w formie pisemnej i w wersji elektronicznej. </w:t>
      </w:r>
    </w:p>
    <w:p w14:paraId="1A887098" w14:textId="77777777" w:rsidR="00DE5AE7" w:rsidRDefault="00DE5AE7" w:rsidP="00216722">
      <w:pPr>
        <w:numPr>
          <w:ilvl w:val="0"/>
          <w:numId w:val="18"/>
        </w:numPr>
        <w:tabs>
          <w:tab w:val="num" w:pos="426"/>
        </w:tabs>
        <w:suppressAutoHyphens w:val="0"/>
        <w:autoSpaceDE w:val="0"/>
        <w:autoSpaceDN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Zamawiający nie wypłaca zaliczek na poczet wykonania Przedmiotu umowy.</w:t>
      </w:r>
    </w:p>
    <w:p w14:paraId="7F543601" w14:textId="77777777" w:rsidR="00401BB7" w:rsidRDefault="00401BB7" w:rsidP="00401BB7">
      <w:pPr>
        <w:suppressAutoHyphens w:val="0"/>
        <w:autoSpaceDE w:val="0"/>
        <w:autoSpaceDN w:val="0"/>
        <w:spacing w:after="0" w:line="240" w:lineRule="auto"/>
        <w:ind w:left="720"/>
        <w:jc w:val="both"/>
        <w:rPr>
          <w:rFonts w:asciiTheme="minorHAnsi" w:hAnsiTheme="minorHAnsi" w:cstheme="minorHAnsi"/>
          <w:sz w:val="24"/>
          <w:szCs w:val="24"/>
        </w:rPr>
      </w:pPr>
    </w:p>
    <w:p w14:paraId="5CA8CCCE" w14:textId="77777777" w:rsidR="00261079" w:rsidRPr="003B151F" w:rsidRDefault="00261079" w:rsidP="00261079">
      <w:pPr>
        <w:widowControl w:val="0"/>
        <w:tabs>
          <w:tab w:val="left" w:pos="426"/>
        </w:tabs>
        <w:autoSpaceDE w:val="0"/>
        <w:autoSpaceDN w:val="0"/>
        <w:adjustRightInd w:val="0"/>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xml:space="preserve">§ </w:t>
      </w:r>
      <w:r w:rsidR="004D5FBD">
        <w:rPr>
          <w:rFonts w:asciiTheme="minorHAnsi" w:hAnsiTheme="minorHAnsi" w:cstheme="minorHAnsi"/>
          <w:b/>
          <w:sz w:val="24"/>
          <w:szCs w:val="24"/>
        </w:rPr>
        <w:t>5</w:t>
      </w:r>
    </w:p>
    <w:p w14:paraId="52C5F232" w14:textId="77777777" w:rsidR="00261079" w:rsidRPr="003B151F" w:rsidRDefault="00261079" w:rsidP="00261079">
      <w:pPr>
        <w:widowControl w:val="0"/>
        <w:tabs>
          <w:tab w:val="left" w:pos="426"/>
        </w:tabs>
        <w:autoSpaceDE w:val="0"/>
        <w:autoSpaceDN w:val="0"/>
        <w:adjustRightInd w:val="0"/>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PRAWA AUTORSKIE</w:t>
      </w:r>
    </w:p>
    <w:p w14:paraId="0EE94F92" w14:textId="77777777" w:rsidR="00261079" w:rsidRPr="003B151F" w:rsidRDefault="00261079" w:rsidP="00261079">
      <w:pPr>
        <w:widowControl w:val="0"/>
        <w:tabs>
          <w:tab w:val="left" w:pos="426"/>
        </w:tabs>
        <w:autoSpaceDE w:val="0"/>
        <w:autoSpaceDN w:val="0"/>
        <w:adjustRightInd w:val="0"/>
        <w:spacing w:after="0" w:line="240" w:lineRule="auto"/>
        <w:jc w:val="center"/>
        <w:rPr>
          <w:rFonts w:asciiTheme="minorHAnsi" w:hAnsiTheme="minorHAnsi" w:cstheme="minorHAnsi"/>
          <w:b/>
          <w:sz w:val="24"/>
          <w:szCs w:val="24"/>
        </w:rPr>
      </w:pPr>
    </w:p>
    <w:p w14:paraId="279E3AA1" w14:textId="69D41C1F" w:rsidR="00261079" w:rsidRPr="003B151F" w:rsidRDefault="00261079" w:rsidP="00216722">
      <w:pPr>
        <w:pStyle w:val="Akapitzlist"/>
        <w:numPr>
          <w:ilvl w:val="0"/>
          <w:numId w:val="11"/>
        </w:numPr>
        <w:suppressAutoHyphens w:val="0"/>
        <w:spacing w:after="0" w:line="240" w:lineRule="auto"/>
        <w:ind w:left="714" w:hanging="357"/>
        <w:contextualSpacing/>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W ramach wy</w:t>
      </w:r>
      <w:r>
        <w:rPr>
          <w:rFonts w:asciiTheme="minorHAnsi" w:eastAsia="Times New Roman" w:hAnsiTheme="minorHAnsi" w:cstheme="minorHAnsi"/>
          <w:sz w:val="24"/>
          <w:szCs w:val="24"/>
        </w:rPr>
        <w:t xml:space="preserve">nagrodzenia, o którym mowa w § </w:t>
      </w:r>
      <w:r w:rsidR="004D5FBD">
        <w:rPr>
          <w:rFonts w:asciiTheme="minorHAnsi" w:eastAsia="Times New Roman" w:hAnsiTheme="minorHAnsi" w:cstheme="minorHAnsi"/>
          <w:sz w:val="24"/>
          <w:szCs w:val="24"/>
        </w:rPr>
        <w:t>4</w:t>
      </w:r>
      <w:r w:rsidRPr="003B151F">
        <w:rPr>
          <w:rFonts w:asciiTheme="minorHAnsi" w:eastAsia="Times New Roman" w:hAnsiTheme="minorHAnsi" w:cstheme="minorHAnsi"/>
          <w:sz w:val="24"/>
          <w:szCs w:val="24"/>
        </w:rPr>
        <w:t xml:space="preserve"> ust. 1 Umowy, Wykonawca przenosi na Zamawiającego nieograniczone w czasie i przestrzeni, na wskazanych niżej polach eksploatacji autorskie prawa majątkowe do wszystkich elementów Przedmiotu umowy, które można zakwalifikować jako utwór w rozumieniu ustawy z dnia 4 lutego 1994 r. o prawie autorskim i prawach pokrewnych (t.j. Dz.U. z 201</w:t>
      </w:r>
      <w:r w:rsidR="0064678E">
        <w:rPr>
          <w:rFonts w:asciiTheme="minorHAnsi" w:eastAsia="Times New Roman" w:hAnsiTheme="minorHAnsi" w:cstheme="minorHAnsi"/>
          <w:sz w:val="24"/>
          <w:szCs w:val="24"/>
        </w:rPr>
        <w:t>9</w:t>
      </w:r>
      <w:r w:rsidRPr="003B151F">
        <w:rPr>
          <w:rFonts w:asciiTheme="minorHAnsi" w:eastAsia="Times New Roman" w:hAnsiTheme="minorHAnsi" w:cstheme="minorHAnsi"/>
          <w:sz w:val="24"/>
          <w:szCs w:val="24"/>
        </w:rPr>
        <w:t xml:space="preserve"> r., poz. </w:t>
      </w:r>
      <w:r w:rsidR="0064678E">
        <w:rPr>
          <w:rFonts w:asciiTheme="minorHAnsi" w:eastAsia="Times New Roman" w:hAnsiTheme="minorHAnsi" w:cstheme="minorHAnsi"/>
          <w:sz w:val="24"/>
          <w:szCs w:val="24"/>
        </w:rPr>
        <w:t>1231</w:t>
      </w:r>
      <w:r w:rsidRPr="003B151F">
        <w:rPr>
          <w:rFonts w:asciiTheme="minorHAnsi" w:eastAsia="Times New Roman" w:hAnsiTheme="minorHAnsi" w:cstheme="minorHAnsi"/>
          <w:sz w:val="24"/>
          <w:szCs w:val="24"/>
        </w:rPr>
        <w:t xml:space="preserve">), przygotowanych w ramach wykonywania Przedmiotu umowy (dalej dla każdego odrębnie „Utwór”). Autorskie prawa majątkowe (dalej „Prawa autorskie”) przechodzą na Zamawiającego równocześnie z chwilą </w:t>
      </w:r>
      <w:r w:rsidRPr="003B151F">
        <w:rPr>
          <w:rFonts w:asciiTheme="minorHAnsi" w:eastAsia="Times New Roman" w:hAnsiTheme="minorHAnsi" w:cstheme="minorHAnsi"/>
          <w:sz w:val="24"/>
          <w:szCs w:val="24"/>
        </w:rPr>
        <w:lastRenderedPageBreak/>
        <w:t>podpisania przez Strony protokołu odbioru, na mocy którego określony Utwór zostanie przekazany Zamawiającemu - na wszelkich polach eksploatacji, które w szczególności obejmują:</w:t>
      </w:r>
    </w:p>
    <w:p w14:paraId="7C3BFADE" w14:textId="77777777" w:rsidR="00261079" w:rsidRPr="003B151F" w:rsidRDefault="00261079" w:rsidP="00216722">
      <w:pPr>
        <w:pStyle w:val="Akapitzlist"/>
        <w:widowControl w:val="0"/>
        <w:numPr>
          <w:ilvl w:val="0"/>
          <w:numId w:val="12"/>
        </w:numPr>
        <w:autoSpaceDE w:val="0"/>
        <w:autoSpaceDN w:val="0"/>
        <w:adjustRightInd w:val="0"/>
        <w:spacing w:after="0" w:line="240" w:lineRule="auto"/>
        <w:ind w:left="1077"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użycie, utrwalanie, rozpowszechnianie oraz reprodukcja (za pomocą wszystkich technik, w tym techniką drukarską, reprograficzną, zapisu magnetycznego, techniką cyfrową, wykonaniem odbitek, itd.) dla wszelkich celów,</w:t>
      </w:r>
    </w:p>
    <w:p w14:paraId="24140253" w14:textId="77777777" w:rsidR="00261079" w:rsidRPr="003B151F" w:rsidRDefault="00261079" w:rsidP="00216722">
      <w:pPr>
        <w:pStyle w:val="Akapitzlist"/>
        <w:widowControl w:val="0"/>
        <w:numPr>
          <w:ilvl w:val="0"/>
          <w:numId w:val="12"/>
        </w:numPr>
        <w:autoSpaceDE w:val="0"/>
        <w:autoSpaceDN w:val="0"/>
        <w:adjustRightInd w:val="0"/>
        <w:spacing w:after="0" w:line="240" w:lineRule="auto"/>
        <w:ind w:left="1077" w:hanging="357"/>
        <w:jc w:val="both"/>
        <w:rPr>
          <w:rFonts w:asciiTheme="minorHAnsi" w:eastAsia="Times New Roman" w:hAnsiTheme="minorHAnsi" w:cstheme="minorHAnsi"/>
          <w:sz w:val="24"/>
          <w:szCs w:val="24"/>
        </w:rPr>
      </w:pPr>
      <w:r w:rsidRPr="003B151F">
        <w:rPr>
          <w:rFonts w:asciiTheme="minorHAnsi" w:eastAsia="Arial" w:hAnsiTheme="minorHAnsi" w:cstheme="minorHAnsi"/>
          <w:sz w:val="24"/>
          <w:szCs w:val="24"/>
        </w:rPr>
        <w:t xml:space="preserve">wprowadzenie do pamięci komputera, przesyłanie przy pomocy sieci multimedialnej, komputerowej i teleinformatycznej, w tym Internetu, </w:t>
      </w:r>
      <w:r w:rsidRPr="003B151F">
        <w:rPr>
          <w:rFonts w:asciiTheme="minorHAnsi" w:eastAsia="Times New Roman" w:hAnsiTheme="minorHAnsi" w:cstheme="minorHAnsi"/>
          <w:sz w:val="24"/>
          <w:szCs w:val="24"/>
        </w:rPr>
        <w:t>przechowywanie w pamięci komputerowej lub innym medium elektronicznym;</w:t>
      </w:r>
    </w:p>
    <w:p w14:paraId="2EA9DE61" w14:textId="77777777" w:rsidR="00261079" w:rsidRPr="003B151F" w:rsidRDefault="00261079" w:rsidP="00216722">
      <w:pPr>
        <w:pStyle w:val="Akapitzlist"/>
        <w:widowControl w:val="0"/>
        <w:numPr>
          <w:ilvl w:val="0"/>
          <w:numId w:val="12"/>
        </w:numPr>
        <w:autoSpaceDE w:val="0"/>
        <w:autoSpaceDN w:val="0"/>
        <w:adjustRightInd w:val="0"/>
        <w:spacing w:after="0" w:line="240" w:lineRule="auto"/>
        <w:ind w:left="1077"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zwielokrotniania egzemplarzy Utworów dowolną techniką;</w:t>
      </w:r>
    </w:p>
    <w:p w14:paraId="45C4F9DE" w14:textId="77777777" w:rsidR="00261079" w:rsidRPr="003B151F" w:rsidRDefault="00261079" w:rsidP="00216722">
      <w:pPr>
        <w:pStyle w:val="Akapitzlist"/>
        <w:widowControl w:val="0"/>
        <w:numPr>
          <w:ilvl w:val="0"/>
          <w:numId w:val="12"/>
        </w:numPr>
        <w:autoSpaceDE w:val="0"/>
        <w:autoSpaceDN w:val="0"/>
        <w:adjustRightInd w:val="0"/>
        <w:spacing w:after="0" w:line="240" w:lineRule="auto"/>
        <w:ind w:left="1077"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w zakresie obrotu oryginałem albo egzemplarzami, na których Utwory utrwalono – wprowadzenie do obrotu, użyczenie lub najem;</w:t>
      </w:r>
    </w:p>
    <w:p w14:paraId="30B29031" w14:textId="77777777" w:rsidR="00261079" w:rsidRPr="003B151F" w:rsidRDefault="00261079" w:rsidP="00216722">
      <w:pPr>
        <w:pStyle w:val="Akapitzlist"/>
        <w:widowControl w:val="0"/>
        <w:numPr>
          <w:ilvl w:val="0"/>
          <w:numId w:val="12"/>
        </w:numPr>
        <w:autoSpaceDE w:val="0"/>
        <w:autoSpaceDN w:val="0"/>
        <w:adjustRightInd w:val="0"/>
        <w:spacing w:after="0" w:line="240" w:lineRule="auto"/>
        <w:ind w:left="1077"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w zakresie rozpowszechniania Utworów w sposób inny niż określony powyżej – publiczne udostępnianie, w szczególności na ogólnodostępnych wystawach, przy prezentacji, utrwalaniu na nośnikach elektronicznych, publikacji w takich formach wydawniczych jak książki, albumy, broszury, a także wystawienie, wyświetlenie, odtworzenie, nadawanie i remitowanie w każdej możliwej formie urzeczywistnienia, oraz publiczne udostępnianie w taki sposób, aby każdy mógł mieć do niej dostęp w miejscu i w czasie przez siebie wybranym;</w:t>
      </w:r>
    </w:p>
    <w:p w14:paraId="4D5279C6" w14:textId="77777777" w:rsidR="00261079" w:rsidRPr="003B151F" w:rsidRDefault="00261079" w:rsidP="00216722">
      <w:pPr>
        <w:pStyle w:val="Akapitzlist"/>
        <w:widowControl w:val="0"/>
        <w:numPr>
          <w:ilvl w:val="0"/>
          <w:numId w:val="12"/>
        </w:numPr>
        <w:tabs>
          <w:tab w:val="left" w:pos="1134"/>
        </w:tabs>
        <w:autoSpaceDE w:val="0"/>
        <w:autoSpaceDN w:val="0"/>
        <w:adjustRightInd w:val="0"/>
        <w:spacing w:after="0" w:line="240" w:lineRule="auto"/>
        <w:ind w:left="1077"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 xml:space="preserve">wykorzystania i rozpowszechniania Utworu lub części, w tym wykorzystywania w postępowaniach związanych z wykonywaniem projektowanego zadania inwestycyjnego, w szczególności poprzez włączenie utworu lub jego części do specyfikacji istotnych warunków zamówienia, umowy oraz udostępnienia Utworu lub jego części wszystkim zainteresowanym, </w:t>
      </w:r>
    </w:p>
    <w:p w14:paraId="70166FD4" w14:textId="77777777" w:rsidR="00261079" w:rsidRPr="003B151F" w:rsidRDefault="00261079" w:rsidP="00216722">
      <w:pPr>
        <w:pStyle w:val="Akapitzlist"/>
        <w:widowControl w:val="0"/>
        <w:numPr>
          <w:ilvl w:val="0"/>
          <w:numId w:val="12"/>
        </w:numPr>
        <w:tabs>
          <w:tab w:val="left" w:pos="1134"/>
        </w:tabs>
        <w:autoSpaceDE w:val="0"/>
        <w:autoSpaceDN w:val="0"/>
        <w:adjustRightInd w:val="0"/>
        <w:spacing w:after="0" w:line="240" w:lineRule="auto"/>
        <w:ind w:left="1077"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 xml:space="preserve">wykorzystania i rozpowszechniania Utworu lub części w celach promocji Zadania inwestycyjnego i innych celach </w:t>
      </w:r>
      <w:r>
        <w:rPr>
          <w:rFonts w:asciiTheme="minorHAnsi" w:eastAsia="Times New Roman" w:hAnsiTheme="minorHAnsi" w:cstheme="minorHAnsi"/>
          <w:sz w:val="24"/>
          <w:szCs w:val="24"/>
        </w:rPr>
        <w:t>związanych z realizacją Zadania inwestycyjnego</w:t>
      </w:r>
      <w:r w:rsidRPr="003B151F">
        <w:rPr>
          <w:rFonts w:asciiTheme="minorHAnsi" w:eastAsia="Times New Roman" w:hAnsiTheme="minorHAnsi" w:cstheme="minorHAnsi"/>
          <w:sz w:val="24"/>
          <w:szCs w:val="24"/>
        </w:rPr>
        <w:t>;</w:t>
      </w:r>
    </w:p>
    <w:p w14:paraId="27CCFC1F" w14:textId="77777777" w:rsidR="00261079" w:rsidRPr="003B151F" w:rsidRDefault="00261079" w:rsidP="00216722">
      <w:pPr>
        <w:pStyle w:val="Akapitzlist"/>
        <w:widowControl w:val="0"/>
        <w:numPr>
          <w:ilvl w:val="0"/>
          <w:numId w:val="12"/>
        </w:numPr>
        <w:tabs>
          <w:tab w:val="left" w:pos="1134"/>
        </w:tabs>
        <w:autoSpaceDE w:val="0"/>
        <w:autoSpaceDN w:val="0"/>
        <w:adjustRightInd w:val="0"/>
        <w:spacing w:after="0" w:line="240" w:lineRule="auto"/>
        <w:ind w:left="1077"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wykonania na podstawie Utworu lub jego części prac projektowych lub wykonawczych, samodzielnie lub zlecając innemu podmiotowi;</w:t>
      </w:r>
    </w:p>
    <w:p w14:paraId="7DF0FE82" w14:textId="77777777" w:rsidR="00261079" w:rsidRPr="003B151F" w:rsidRDefault="00261079" w:rsidP="00216722">
      <w:pPr>
        <w:pStyle w:val="Akapitzlist"/>
        <w:widowControl w:val="0"/>
        <w:numPr>
          <w:ilvl w:val="0"/>
          <w:numId w:val="12"/>
        </w:numPr>
        <w:tabs>
          <w:tab w:val="left" w:pos="1134"/>
        </w:tabs>
        <w:autoSpaceDE w:val="0"/>
        <w:autoSpaceDN w:val="0"/>
        <w:adjustRightInd w:val="0"/>
        <w:spacing w:after="0" w:line="240" w:lineRule="auto"/>
        <w:ind w:left="1077"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wykorzystania Utworu lub jego części w celu realizacji i eksploatacji obiektów go urzeczywistniających oraz innych przedsięwzięć, w tym w przypadku: przebudowy, rozbudowy, zmiany sposobu użytkowania budynków i obiektów budowlanych, zmiany sposobu zagospodarowania terenu, zmiany decyzji co do budowy budynków, budowli i innych obiektów budowlanych przez Zamawiającego na terenie dla którego były opracowywane Utwory;</w:t>
      </w:r>
    </w:p>
    <w:p w14:paraId="2160CBD9" w14:textId="77777777" w:rsidR="00261079" w:rsidRPr="003B151F" w:rsidRDefault="00261079" w:rsidP="00216722">
      <w:pPr>
        <w:pStyle w:val="Akapitzlist"/>
        <w:widowControl w:val="0"/>
        <w:numPr>
          <w:ilvl w:val="0"/>
          <w:numId w:val="12"/>
        </w:numPr>
        <w:tabs>
          <w:tab w:val="left" w:pos="1134"/>
        </w:tabs>
        <w:autoSpaceDE w:val="0"/>
        <w:autoSpaceDN w:val="0"/>
        <w:adjustRightInd w:val="0"/>
        <w:spacing w:after="0" w:line="240" w:lineRule="auto"/>
        <w:ind w:left="1077"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wykorzystania Utworu lub jego części dla wszelkich inwestycji sąsiadujących z terenem, na którym jest realizowane Zadanie inwestycyjne;</w:t>
      </w:r>
    </w:p>
    <w:p w14:paraId="1978F8CF" w14:textId="77777777" w:rsidR="00261079" w:rsidRPr="003B151F" w:rsidRDefault="00261079" w:rsidP="00216722">
      <w:pPr>
        <w:pStyle w:val="Akapitzlist"/>
        <w:widowControl w:val="0"/>
        <w:numPr>
          <w:ilvl w:val="0"/>
          <w:numId w:val="12"/>
        </w:numPr>
        <w:tabs>
          <w:tab w:val="left" w:pos="1134"/>
        </w:tabs>
        <w:autoSpaceDE w:val="0"/>
        <w:autoSpaceDN w:val="0"/>
        <w:adjustRightInd w:val="0"/>
        <w:spacing w:after="0" w:line="240" w:lineRule="auto"/>
        <w:ind w:left="1077"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innych niezbędnych do realizacji Zadania Inwestycyjnego.</w:t>
      </w:r>
    </w:p>
    <w:p w14:paraId="50EDE0C9" w14:textId="77777777" w:rsidR="00261079" w:rsidRPr="003B151F" w:rsidRDefault="00261079" w:rsidP="00261079">
      <w:p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Arial" w:hAnsiTheme="minorHAnsi" w:cstheme="minorHAnsi"/>
          <w:sz w:val="24"/>
          <w:szCs w:val="24"/>
        </w:rPr>
        <w:t>2.   </w:t>
      </w:r>
      <w:r w:rsidRPr="003B151F">
        <w:rPr>
          <w:rFonts w:asciiTheme="minorHAnsi" w:eastAsia="Times New Roman" w:hAnsiTheme="minorHAnsi" w:cstheme="minorHAnsi"/>
          <w:sz w:val="24"/>
          <w:szCs w:val="24"/>
        </w:rPr>
        <w:t>Wykonawca niniejszym bezwarunkowo wyraża zgodę na dalsze przeniesienia praw autorskich do wszystkich elementów Przedmiotu umowy będących Utworem na dowolny podmiot trzeci, na polach eksploatacji wskazanych w ust. 1, bez prawa Wykonawcy do jakiegokolwiek dodatkowego wynagrodzenia.</w:t>
      </w:r>
    </w:p>
    <w:p w14:paraId="50D552B7" w14:textId="77777777" w:rsidR="00261079" w:rsidRPr="003B151F" w:rsidRDefault="00261079" w:rsidP="00261079">
      <w:p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Arial" w:hAnsiTheme="minorHAnsi" w:cstheme="minorHAnsi"/>
          <w:sz w:val="24"/>
          <w:szCs w:val="24"/>
        </w:rPr>
        <w:t>3.   </w:t>
      </w:r>
      <w:r w:rsidRPr="003B151F">
        <w:rPr>
          <w:rFonts w:asciiTheme="minorHAnsi" w:eastAsia="Times New Roman" w:hAnsiTheme="minorHAnsi" w:cstheme="minorHAnsi"/>
          <w:sz w:val="24"/>
          <w:szCs w:val="24"/>
        </w:rPr>
        <w:t xml:space="preserve">Wykonawca zapewnia, że utwór będzie całkowicie oryginalny i nie będzie naruszać praw autorskich innych osób, będzie wolny od wad prawnych i fizycznych, które mogłyby spowodować odpowiedzialność Zamawiającego. Ponadto Wykonawca zapewnia, że Utwór nie będzie naruszać żadnych praw osób trzecich i że prawa autorskie do Utworu nie są ograniczone. Wykonawca zapewnia i podejmie wszelkie działania, aby Zamawiający mógł bez ponoszenia dodatkowych kosztów korzystać z Utworu bez naruszenia czyichkolwiek praw w zakresie niezbędnym do celu jakiemu ma służyć. Wykonawca zwolni Zamawiającego z </w:t>
      </w:r>
      <w:r w:rsidRPr="003B151F">
        <w:rPr>
          <w:rFonts w:asciiTheme="minorHAnsi" w:eastAsia="Times New Roman" w:hAnsiTheme="minorHAnsi" w:cstheme="minorHAnsi"/>
          <w:sz w:val="24"/>
          <w:szCs w:val="24"/>
        </w:rPr>
        <w:lastRenderedPageBreak/>
        <w:t xml:space="preserve">obowiązku naprawienia wszelkich szkód, a także ponoszenia wydatków, jakie Zamawiający mógłby ponieść w związku z naruszeniem praw autorskich osób trzecich do Utworu lub w związku z naruszeniem innych praw osób trzecich w wyniku korzystania z Utworu. Wykonawca będzie odpowiedzialny za zwolnienie Zamawiającego od odpowiedzialności wobec osób poszkodowanych za wszelkie domniemane lub udowodnione naruszenia i zobowiązuje się naprawić powstałą z tego tytułu szkodę w pełnej wysokości. </w:t>
      </w:r>
    </w:p>
    <w:p w14:paraId="22D30C33" w14:textId="77777777" w:rsidR="00261079" w:rsidRPr="003B151F" w:rsidRDefault="00261079" w:rsidP="00261079">
      <w:p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Arial" w:hAnsiTheme="minorHAnsi" w:cstheme="minorHAnsi"/>
          <w:sz w:val="24"/>
          <w:szCs w:val="24"/>
        </w:rPr>
        <w:t>4.   </w:t>
      </w:r>
      <w:r w:rsidRPr="003B151F">
        <w:rPr>
          <w:rFonts w:asciiTheme="minorHAnsi" w:eastAsia="Times New Roman" w:hAnsiTheme="minorHAnsi" w:cstheme="minorHAnsi"/>
          <w:sz w:val="24"/>
          <w:szCs w:val="24"/>
        </w:rPr>
        <w:t xml:space="preserve">Wraz z przeniesieniem autorskich praw majątkowych do Utworów Wykonawca (w ramach wynagrodzenia określonego w  § </w:t>
      </w:r>
      <w:r w:rsidR="00B872F1">
        <w:rPr>
          <w:rFonts w:asciiTheme="minorHAnsi" w:eastAsia="Times New Roman" w:hAnsiTheme="minorHAnsi" w:cstheme="minorHAnsi"/>
          <w:sz w:val="24"/>
          <w:szCs w:val="24"/>
        </w:rPr>
        <w:t>4</w:t>
      </w:r>
      <w:r w:rsidRPr="003B151F">
        <w:rPr>
          <w:rFonts w:asciiTheme="minorHAnsi" w:eastAsia="Times New Roman" w:hAnsiTheme="minorHAnsi" w:cstheme="minorHAnsi"/>
          <w:sz w:val="24"/>
          <w:szCs w:val="24"/>
        </w:rPr>
        <w:t xml:space="preserve"> ust. 1 Umowy) przenosi na Zamawiającego własność wszystkich nośników, na których Utwory zostały utrwalone. Wykonawca dostarczy Zamawiającemu wszelkie oryginalne szkice, dokumenty, plany, pomiary, raporty oraz inne materiały, a także dane przygotowane przez niego zgodnie z niniejszą Umową nie później niż w dacie oznaczonej jako termin zakończenia Umowy.</w:t>
      </w:r>
    </w:p>
    <w:p w14:paraId="1587D294" w14:textId="77777777" w:rsidR="00261079" w:rsidRPr="003B151F" w:rsidRDefault="00261079" w:rsidP="00261079">
      <w:p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Arial" w:hAnsiTheme="minorHAnsi" w:cstheme="minorHAnsi"/>
          <w:sz w:val="24"/>
          <w:szCs w:val="24"/>
        </w:rPr>
        <w:t>5.   </w:t>
      </w:r>
      <w:r w:rsidRPr="003B151F">
        <w:rPr>
          <w:rFonts w:asciiTheme="minorHAnsi" w:eastAsia="Times New Roman" w:hAnsiTheme="minorHAnsi" w:cstheme="minorHAnsi"/>
          <w:sz w:val="24"/>
          <w:szCs w:val="24"/>
        </w:rPr>
        <w:t xml:space="preserve">Wykonawca, wraz z przeniesieniem autorskich praw majątkowych, w ramach wynagrodzenia określonego w  § </w:t>
      </w:r>
      <w:r w:rsidR="00B872F1">
        <w:rPr>
          <w:rFonts w:asciiTheme="minorHAnsi" w:eastAsia="Times New Roman" w:hAnsiTheme="minorHAnsi" w:cstheme="minorHAnsi"/>
          <w:sz w:val="24"/>
          <w:szCs w:val="24"/>
        </w:rPr>
        <w:t>4</w:t>
      </w:r>
      <w:r w:rsidRPr="003B151F">
        <w:rPr>
          <w:rFonts w:asciiTheme="minorHAnsi" w:eastAsia="Times New Roman" w:hAnsiTheme="minorHAnsi" w:cstheme="minorHAnsi"/>
          <w:sz w:val="24"/>
          <w:szCs w:val="24"/>
        </w:rPr>
        <w:t xml:space="preserve"> ust. 1 Umowy, zezwala bez ograniczeń Zamawiającemu na wykonywanie zależnych praw autorskich wynikających z określonego Utworu, stanowiącego element Przedmiotu umowy oraz upoważnia Zamawiającego do zezwalania bez ograniczeń osobom trzecim na wykonywanie tych zależnych praw autorskich. Zezwolenie to obejmuje również prawo Zamawiającego do zezwalania osobom trzecim do upoważniania innych podmiotów do wykonywania zależnych praw autorskich wynikających z określonego Utworu, który stanowi element Przedmiotu umowy.</w:t>
      </w:r>
    </w:p>
    <w:p w14:paraId="16A62746" w14:textId="77777777" w:rsidR="00261079" w:rsidRPr="003B151F" w:rsidRDefault="00261079" w:rsidP="00261079">
      <w:p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Arial" w:hAnsiTheme="minorHAnsi" w:cstheme="minorHAnsi"/>
          <w:sz w:val="24"/>
          <w:szCs w:val="24"/>
        </w:rPr>
        <w:t>6.    </w:t>
      </w:r>
      <w:r w:rsidRPr="003B151F">
        <w:rPr>
          <w:rFonts w:asciiTheme="minorHAnsi" w:eastAsia="Times New Roman" w:hAnsiTheme="minorHAnsi" w:cstheme="minorHAnsi"/>
          <w:sz w:val="24"/>
          <w:szCs w:val="24"/>
        </w:rPr>
        <w:t>Wykonawca zapewnia, iż osoby, które opracują określony Utwór będący elementem Przedmiotu umowy, a którym przysługują osobiste prawa autorskie, nie będą podnosić w stosunku do Zamawiającego oraz jego następców prawnych żadnych roszczeń w przypadku dokonywania jakichkolwiek ewentualnych zmian, adaptacji i przeróbek danego Utworu, stanowiącego element Przedmiotu umowy.</w:t>
      </w:r>
    </w:p>
    <w:p w14:paraId="7F3D620C" w14:textId="77777777" w:rsidR="00261079" w:rsidRPr="003B151F" w:rsidRDefault="00261079" w:rsidP="00261079">
      <w:p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7. Wykonawca, działając w oparciu o posiadane uprawnienia, gwarantuje i upoważnia Zamawiającego do wykonywania autorskich praw osobistych do Utworu stanowiącego Przedmiot umowy, a w szczególności do:</w:t>
      </w:r>
    </w:p>
    <w:p w14:paraId="70E75A59" w14:textId="77777777" w:rsidR="00261079" w:rsidRPr="003B151F" w:rsidRDefault="00261079" w:rsidP="00261079">
      <w:pPr>
        <w:spacing w:after="0" w:line="240" w:lineRule="auto"/>
        <w:ind w:left="1065"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1)</w:t>
      </w:r>
      <w:r w:rsidRPr="003B151F">
        <w:rPr>
          <w:rFonts w:asciiTheme="minorHAnsi" w:eastAsia="Times New Roman" w:hAnsiTheme="minorHAnsi" w:cstheme="minorHAnsi"/>
          <w:sz w:val="24"/>
          <w:szCs w:val="24"/>
        </w:rPr>
        <w:tab/>
        <w:t xml:space="preserve"> decydowania o nienaruszalności treści i formy Utworu;</w:t>
      </w:r>
    </w:p>
    <w:p w14:paraId="7681E910" w14:textId="77777777" w:rsidR="00261079" w:rsidRPr="003B151F" w:rsidRDefault="00261079" w:rsidP="00261079">
      <w:pPr>
        <w:spacing w:after="0" w:line="240" w:lineRule="auto"/>
        <w:ind w:left="1065"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2)</w:t>
      </w:r>
      <w:r w:rsidRPr="003B151F">
        <w:rPr>
          <w:rFonts w:asciiTheme="minorHAnsi" w:eastAsia="Times New Roman" w:hAnsiTheme="minorHAnsi" w:cstheme="minorHAnsi"/>
          <w:sz w:val="24"/>
          <w:szCs w:val="24"/>
        </w:rPr>
        <w:tab/>
        <w:t xml:space="preserve"> decydowania o nadzorze nad sposobem korzystania z Utworu</w:t>
      </w:r>
    </w:p>
    <w:p w14:paraId="70D6F7D5" w14:textId="77777777" w:rsidR="00261079" w:rsidRPr="003B151F" w:rsidRDefault="00261079" w:rsidP="00261079">
      <w:pPr>
        <w:spacing w:after="0" w:line="240" w:lineRule="auto"/>
        <w:ind w:left="1065"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 xml:space="preserve">      oraz oświadcza, że nie będzie wykonywał wobec Zamawiającego ani osób trzecich działających w imieniu Zamawiającego przysługujących mu praw osobistych.</w:t>
      </w:r>
    </w:p>
    <w:p w14:paraId="01EE8B50" w14:textId="77777777" w:rsidR="00261079" w:rsidRPr="003B151F" w:rsidRDefault="00261079" w:rsidP="00216722">
      <w:pPr>
        <w:pStyle w:val="Akapitzlist"/>
        <w:numPr>
          <w:ilvl w:val="0"/>
          <w:numId w:val="17"/>
        </w:num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 xml:space="preserve">Jeżeli osobiste prawa autorskie przysługują osobie fizycznej wymagane jest oświadczenie twórcy wynikające z jego osobistych praw autorskich, na zasadach określonych w Umowie. </w:t>
      </w:r>
    </w:p>
    <w:p w14:paraId="376322F3" w14:textId="77777777" w:rsidR="00261079" w:rsidRPr="003B151F" w:rsidRDefault="00261079" w:rsidP="00216722">
      <w:pPr>
        <w:pStyle w:val="Akapitzlist"/>
        <w:numPr>
          <w:ilvl w:val="0"/>
          <w:numId w:val="17"/>
        </w:num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Times New Roman" w:hAnsiTheme="minorHAnsi" w:cstheme="minorHAnsi"/>
          <w:sz w:val="24"/>
          <w:szCs w:val="24"/>
        </w:rPr>
        <w:t>Wykonawcy nie przysługuje odrębne wynagrodzenie za korzystanie z Utworu na poszczególnych polach eksploatacji.</w:t>
      </w:r>
    </w:p>
    <w:p w14:paraId="7140A888" w14:textId="77777777" w:rsidR="00261079" w:rsidRPr="003B151F" w:rsidRDefault="00261079" w:rsidP="00261079">
      <w:p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Arial" w:hAnsiTheme="minorHAnsi" w:cstheme="minorHAnsi"/>
          <w:sz w:val="24"/>
          <w:szCs w:val="24"/>
        </w:rPr>
        <w:t>9.   </w:t>
      </w:r>
      <w:r w:rsidRPr="003B151F">
        <w:rPr>
          <w:rFonts w:asciiTheme="minorHAnsi" w:eastAsia="Times New Roman" w:hAnsiTheme="minorHAnsi" w:cstheme="minorHAnsi"/>
          <w:sz w:val="24"/>
          <w:szCs w:val="24"/>
        </w:rPr>
        <w:t>Strony zgodnie postanawiają, ze Zamawiający bądź osoba trzecia, będzie mógł korzystać bez żadnych ograniczeń z Utworów przekazanych przez Wykonawcę w całości bądź w części, w tym także wprowadzać zmiany do niej, również po zakończeniu realizacji Zadania inwestycyjnego do celów związanych z prawidłową eksploatacją, utrzymaniem, remontami i modernizacjami, a także ewentualnej rozbudowy bądź też przebudowy.</w:t>
      </w:r>
    </w:p>
    <w:p w14:paraId="588E5B99" w14:textId="77777777" w:rsidR="00261079" w:rsidRPr="003B151F" w:rsidRDefault="00261079" w:rsidP="00261079">
      <w:pPr>
        <w:spacing w:after="0" w:line="240" w:lineRule="auto"/>
        <w:ind w:left="714" w:hanging="357"/>
        <w:jc w:val="both"/>
        <w:rPr>
          <w:rFonts w:asciiTheme="minorHAnsi" w:eastAsia="Times New Roman" w:hAnsiTheme="minorHAnsi" w:cstheme="minorHAnsi"/>
          <w:sz w:val="24"/>
          <w:szCs w:val="24"/>
        </w:rPr>
      </w:pPr>
      <w:r w:rsidRPr="003B151F">
        <w:rPr>
          <w:rFonts w:asciiTheme="minorHAnsi" w:eastAsia="Arial" w:hAnsiTheme="minorHAnsi" w:cstheme="minorHAnsi"/>
          <w:sz w:val="24"/>
          <w:szCs w:val="24"/>
        </w:rPr>
        <w:t>10. </w:t>
      </w:r>
      <w:r w:rsidRPr="003B151F">
        <w:rPr>
          <w:rFonts w:asciiTheme="minorHAnsi" w:eastAsia="Times New Roman" w:hAnsiTheme="minorHAnsi" w:cstheme="minorHAnsi"/>
          <w:sz w:val="24"/>
          <w:szCs w:val="24"/>
        </w:rPr>
        <w:t>Postanowienia niniejszego artykułu zachowają ważność po zakończeniu wykonywania Przedmiotu umowy lub po rozwiązaniu, odstąpieniu lub wygaśnięciu umowy z jakiegokolwiek powodu.</w:t>
      </w:r>
    </w:p>
    <w:p w14:paraId="685CCF87" w14:textId="77777777" w:rsidR="00261079" w:rsidRPr="003B151F" w:rsidRDefault="00261079" w:rsidP="00261079">
      <w:pPr>
        <w:spacing w:after="0" w:line="240" w:lineRule="auto"/>
        <w:ind w:left="714" w:hanging="357"/>
        <w:jc w:val="both"/>
        <w:rPr>
          <w:rFonts w:asciiTheme="minorHAnsi" w:hAnsiTheme="minorHAnsi" w:cstheme="minorHAnsi"/>
          <w:b/>
          <w:sz w:val="24"/>
          <w:szCs w:val="24"/>
        </w:rPr>
      </w:pPr>
    </w:p>
    <w:p w14:paraId="4B924ACE" w14:textId="77777777" w:rsidR="00261079" w:rsidRPr="003B151F" w:rsidRDefault="00261079" w:rsidP="00261079">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xml:space="preserve">§ </w:t>
      </w:r>
      <w:r w:rsidR="004D5FBD">
        <w:rPr>
          <w:rFonts w:asciiTheme="minorHAnsi" w:hAnsiTheme="minorHAnsi" w:cstheme="minorHAnsi"/>
          <w:b/>
          <w:sz w:val="24"/>
          <w:szCs w:val="24"/>
        </w:rPr>
        <w:t>6</w:t>
      </w:r>
    </w:p>
    <w:p w14:paraId="464C95BB" w14:textId="77777777" w:rsidR="00261079" w:rsidRPr="003B151F" w:rsidRDefault="00261079" w:rsidP="00261079">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xml:space="preserve">ZABEZPIECZENIE </w:t>
      </w:r>
    </w:p>
    <w:p w14:paraId="0318F90F" w14:textId="77777777" w:rsidR="00261079" w:rsidRPr="003B151F" w:rsidRDefault="00261079" w:rsidP="00261079">
      <w:pPr>
        <w:spacing w:after="0" w:line="240" w:lineRule="auto"/>
        <w:jc w:val="center"/>
        <w:rPr>
          <w:rFonts w:asciiTheme="minorHAnsi" w:hAnsiTheme="minorHAnsi" w:cstheme="minorHAnsi"/>
          <w:b/>
          <w:sz w:val="24"/>
          <w:szCs w:val="24"/>
        </w:rPr>
      </w:pPr>
    </w:p>
    <w:p w14:paraId="70176AEB" w14:textId="22F38F89" w:rsidR="00261079" w:rsidRPr="003B151F" w:rsidRDefault="00261079" w:rsidP="00261079">
      <w:pPr>
        <w:numPr>
          <w:ilvl w:val="0"/>
          <w:numId w:val="5"/>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lastRenderedPageBreak/>
        <w:t xml:space="preserve">Wykonawca wniósł zabezpieczenie należytego wykonania umowy o wartości odpowiadającej </w:t>
      </w:r>
      <w:r w:rsidR="00D7355D">
        <w:rPr>
          <w:rFonts w:asciiTheme="minorHAnsi" w:hAnsiTheme="minorHAnsi" w:cstheme="minorHAnsi"/>
          <w:sz w:val="24"/>
          <w:szCs w:val="24"/>
        </w:rPr>
        <w:t>5</w:t>
      </w:r>
      <w:r w:rsidRPr="004D5FBD">
        <w:rPr>
          <w:rFonts w:asciiTheme="minorHAnsi" w:hAnsiTheme="minorHAnsi" w:cstheme="minorHAnsi"/>
          <w:sz w:val="24"/>
          <w:szCs w:val="24"/>
        </w:rPr>
        <w:t xml:space="preserve">% ceny </w:t>
      </w:r>
      <w:r w:rsidR="004414FA">
        <w:rPr>
          <w:rFonts w:asciiTheme="minorHAnsi" w:hAnsiTheme="minorHAnsi" w:cstheme="minorHAnsi"/>
          <w:sz w:val="24"/>
          <w:szCs w:val="24"/>
        </w:rPr>
        <w:t xml:space="preserve">całkowitej (brutto) podanej w </w:t>
      </w:r>
      <w:r w:rsidRPr="004D5FBD">
        <w:rPr>
          <w:rFonts w:asciiTheme="minorHAnsi" w:hAnsiTheme="minorHAnsi" w:cstheme="minorHAnsi"/>
          <w:sz w:val="24"/>
          <w:szCs w:val="24"/>
        </w:rPr>
        <w:t>ofer</w:t>
      </w:r>
      <w:r w:rsidR="004414FA">
        <w:rPr>
          <w:rFonts w:asciiTheme="minorHAnsi" w:hAnsiTheme="minorHAnsi" w:cstheme="minorHAnsi"/>
          <w:sz w:val="24"/>
          <w:szCs w:val="24"/>
        </w:rPr>
        <w:t>cie</w:t>
      </w:r>
      <w:r w:rsidRPr="004D5FBD">
        <w:rPr>
          <w:rFonts w:asciiTheme="minorHAnsi" w:hAnsiTheme="minorHAnsi" w:cstheme="minorHAnsi"/>
          <w:sz w:val="24"/>
          <w:szCs w:val="24"/>
        </w:rPr>
        <w:t xml:space="preserve">, tj. </w:t>
      </w:r>
      <w:r w:rsidR="004D5FBD" w:rsidRPr="004D5FBD">
        <w:rPr>
          <w:rFonts w:asciiTheme="minorHAnsi" w:hAnsiTheme="minorHAnsi" w:cstheme="minorHAnsi"/>
          <w:sz w:val="24"/>
          <w:szCs w:val="24"/>
        </w:rPr>
        <w:t>……………………..</w:t>
      </w:r>
      <w:r w:rsidRPr="004D5FBD">
        <w:rPr>
          <w:rFonts w:asciiTheme="minorHAnsi" w:hAnsiTheme="minorHAnsi" w:cstheme="minorHAnsi"/>
          <w:sz w:val="24"/>
          <w:szCs w:val="24"/>
        </w:rPr>
        <w:t xml:space="preserve"> zł</w:t>
      </w:r>
      <w:r w:rsidRPr="003B151F">
        <w:rPr>
          <w:rFonts w:asciiTheme="minorHAnsi" w:hAnsiTheme="minorHAnsi" w:cstheme="minorHAnsi"/>
          <w:sz w:val="24"/>
          <w:szCs w:val="24"/>
        </w:rPr>
        <w:t xml:space="preserve"> (słownie: </w:t>
      </w:r>
      <w:r w:rsidR="004D5FBD">
        <w:rPr>
          <w:rFonts w:asciiTheme="minorHAnsi" w:hAnsiTheme="minorHAnsi" w:cstheme="minorHAnsi"/>
          <w:sz w:val="24"/>
          <w:szCs w:val="24"/>
        </w:rPr>
        <w:t>…………………………….</w:t>
      </w:r>
      <w:r>
        <w:rPr>
          <w:rFonts w:asciiTheme="minorHAnsi" w:hAnsiTheme="minorHAnsi" w:cstheme="minorHAnsi"/>
          <w:sz w:val="24"/>
          <w:szCs w:val="24"/>
        </w:rPr>
        <w:t xml:space="preserve"> 00/</w:t>
      </w:r>
      <w:r w:rsidRPr="003B151F">
        <w:rPr>
          <w:rFonts w:asciiTheme="minorHAnsi" w:hAnsiTheme="minorHAnsi" w:cstheme="minorHAnsi"/>
          <w:sz w:val="24"/>
          <w:szCs w:val="24"/>
        </w:rPr>
        <w:t xml:space="preserve">100 złotych) w sposób i na warunkach określonych w ustawie Prawo zamówień publicznych. </w:t>
      </w:r>
    </w:p>
    <w:p w14:paraId="4D6DBB99" w14:textId="77777777" w:rsidR="00261079" w:rsidRDefault="00430205" w:rsidP="00261079">
      <w:pPr>
        <w:numPr>
          <w:ilvl w:val="0"/>
          <w:numId w:val="5"/>
        </w:numPr>
        <w:autoSpaceDE w:val="0"/>
        <w:spacing w:after="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Jeżeli nie zajdzie powód do realizacji zabezpieczenia z</w:t>
      </w:r>
      <w:r w:rsidR="00261079" w:rsidRPr="003B151F">
        <w:rPr>
          <w:rFonts w:asciiTheme="minorHAnsi" w:hAnsiTheme="minorHAnsi" w:cstheme="minorHAnsi"/>
          <w:sz w:val="24"/>
          <w:szCs w:val="24"/>
        </w:rPr>
        <w:t>abezpieczenie należytego wykonania umowy zostanie zwrócone Wykonawcy w terminie 30 dni po bezusterkowym odbiorze końcowym w części wynoszącej 70%, zaś pozostała część zabezpieczenia zostanie zwrócona nie później niż w 15. dniu po upływie okresu rękojmi za wady.</w:t>
      </w:r>
    </w:p>
    <w:p w14:paraId="05C2C1AA" w14:textId="77777777" w:rsidR="00430205" w:rsidRPr="003B151F" w:rsidRDefault="00430205" w:rsidP="00430205">
      <w:pPr>
        <w:autoSpaceDE w:val="0"/>
        <w:spacing w:after="0" w:line="240" w:lineRule="auto"/>
        <w:ind w:left="714"/>
        <w:jc w:val="both"/>
        <w:rPr>
          <w:rFonts w:asciiTheme="minorHAnsi" w:hAnsiTheme="minorHAnsi" w:cstheme="minorHAnsi"/>
          <w:sz w:val="24"/>
          <w:szCs w:val="24"/>
        </w:rPr>
      </w:pPr>
    </w:p>
    <w:p w14:paraId="1B8C4B83" w14:textId="77777777" w:rsidR="00261079" w:rsidRPr="003B151F" w:rsidRDefault="00261079" w:rsidP="00261079">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xml:space="preserve">§ </w:t>
      </w:r>
      <w:r w:rsidR="008C5DA1">
        <w:rPr>
          <w:rFonts w:asciiTheme="minorHAnsi" w:hAnsiTheme="minorHAnsi" w:cstheme="minorHAnsi"/>
          <w:b/>
          <w:sz w:val="24"/>
          <w:szCs w:val="24"/>
        </w:rPr>
        <w:t>7</w:t>
      </w:r>
    </w:p>
    <w:p w14:paraId="70398F44" w14:textId="77777777" w:rsidR="00261079" w:rsidRPr="003B151F" w:rsidRDefault="00261079" w:rsidP="00261079">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UBEZPIECZENIE</w:t>
      </w:r>
    </w:p>
    <w:p w14:paraId="6B3A2A1F" w14:textId="77777777" w:rsidR="00261079" w:rsidRPr="003B151F" w:rsidRDefault="00261079" w:rsidP="00261079">
      <w:pPr>
        <w:spacing w:after="0" w:line="240" w:lineRule="auto"/>
        <w:jc w:val="center"/>
        <w:rPr>
          <w:rFonts w:asciiTheme="minorHAnsi" w:hAnsiTheme="minorHAnsi" w:cstheme="minorHAnsi"/>
          <w:b/>
          <w:sz w:val="24"/>
          <w:szCs w:val="24"/>
        </w:rPr>
      </w:pPr>
    </w:p>
    <w:p w14:paraId="316EE25F" w14:textId="688484D4" w:rsidR="00074A19" w:rsidRPr="00017AD3" w:rsidRDefault="00261079" w:rsidP="00017AD3">
      <w:pPr>
        <w:pStyle w:val="Akapitzlist"/>
        <w:numPr>
          <w:ilvl w:val="0"/>
          <w:numId w:val="19"/>
        </w:numPr>
        <w:spacing w:after="0" w:line="240" w:lineRule="auto"/>
        <w:jc w:val="both"/>
        <w:rPr>
          <w:rFonts w:asciiTheme="minorHAnsi" w:hAnsiTheme="minorHAnsi" w:cstheme="minorHAnsi"/>
          <w:b/>
          <w:sz w:val="24"/>
          <w:szCs w:val="24"/>
        </w:rPr>
      </w:pPr>
      <w:r w:rsidRPr="003B151F">
        <w:rPr>
          <w:rFonts w:asciiTheme="minorHAnsi" w:hAnsiTheme="minorHAnsi" w:cstheme="minorHAnsi"/>
          <w:sz w:val="24"/>
          <w:szCs w:val="24"/>
        </w:rPr>
        <w:t>Wykonawca zobowiązany</w:t>
      </w:r>
      <w:r w:rsidR="00074A19">
        <w:rPr>
          <w:rFonts w:asciiTheme="minorHAnsi" w:hAnsiTheme="minorHAnsi" w:cstheme="minorHAnsi"/>
          <w:sz w:val="24"/>
          <w:szCs w:val="24"/>
        </w:rPr>
        <w:t xml:space="preserve"> jest</w:t>
      </w:r>
      <w:r w:rsidR="00CE560E">
        <w:rPr>
          <w:rFonts w:asciiTheme="minorHAnsi" w:hAnsiTheme="minorHAnsi" w:cstheme="minorHAnsi"/>
          <w:sz w:val="24"/>
          <w:szCs w:val="24"/>
        </w:rPr>
        <w:t xml:space="preserve"> posiadać lub</w:t>
      </w:r>
      <w:r w:rsidR="00BC6865">
        <w:rPr>
          <w:rFonts w:asciiTheme="minorHAnsi" w:hAnsiTheme="minorHAnsi" w:cstheme="minorHAnsi"/>
          <w:sz w:val="24"/>
          <w:szCs w:val="24"/>
        </w:rPr>
        <w:t xml:space="preserve"> zawrzeć na czas obowiązywania Umowy nie później niż do dnia poprzedzającego dzień, w którym ma nastąpić przekazanie terenu budowy, umowę ubezpieczenia oraz do terminowego opłacania składek ubezpieczeniowych, w zakresie</w:t>
      </w:r>
      <w:r w:rsidR="00017AD3">
        <w:rPr>
          <w:rFonts w:asciiTheme="minorHAnsi" w:hAnsiTheme="minorHAnsi" w:cstheme="minorHAnsi"/>
          <w:sz w:val="24"/>
          <w:szCs w:val="24"/>
        </w:rPr>
        <w:t xml:space="preserve"> ubezpieczenia  </w:t>
      </w:r>
      <w:r w:rsidR="00BC6865" w:rsidRPr="00017AD3">
        <w:rPr>
          <w:rFonts w:asciiTheme="minorHAnsi" w:hAnsiTheme="minorHAnsi" w:cstheme="minorHAnsi"/>
          <w:sz w:val="24"/>
          <w:szCs w:val="24"/>
        </w:rPr>
        <w:t>od</w:t>
      </w:r>
      <w:r w:rsidRPr="00017AD3">
        <w:rPr>
          <w:rFonts w:asciiTheme="minorHAnsi" w:hAnsiTheme="minorHAnsi" w:cstheme="minorHAnsi"/>
          <w:sz w:val="24"/>
          <w:szCs w:val="24"/>
        </w:rPr>
        <w:t xml:space="preserve"> odpowiedzialności cywilnej</w:t>
      </w:r>
      <w:r w:rsidR="00085FF0">
        <w:rPr>
          <w:rFonts w:asciiTheme="minorHAnsi" w:hAnsiTheme="minorHAnsi" w:cstheme="minorHAnsi"/>
          <w:sz w:val="24"/>
          <w:szCs w:val="24"/>
        </w:rPr>
        <w:t xml:space="preserve"> </w:t>
      </w:r>
      <w:r w:rsidR="00BC6865" w:rsidRPr="00017AD3">
        <w:rPr>
          <w:rFonts w:asciiTheme="minorHAnsi" w:hAnsiTheme="minorHAnsi" w:cstheme="minorHAnsi"/>
          <w:sz w:val="24"/>
          <w:szCs w:val="24"/>
        </w:rPr>
        <w:t>(OC)</w:t>
      </w:r>
      <w:r w:rsidR="00085FF0">
        <w:rPr>
          <w:rFonts w:asciiTheme="minorHAnsi" w:hAnsiTheme="minorHAnsi" w:cstheme="minorHAnsi"/>
          <w:sz w:val="24"/>
          <w:szCs w:val="24"/>
        </w:rPr>
        <w:t xml:space="preserve"> </w:t>
      </w:r>
      <w:r w:rsidR="00CE560E" w:rsidRPr="00017AD3">
        <w:rPr>
          <w:rFonts w:asciiTheme="minorHAnsi" w:hAnsiTheme="minorHAnsi" w:cstheme="minorHAnsi"/>
          <w:sz w:val="24"/>
          <w:szCs w:val="24"/>
        </w:rPr>
        <w:t>Wykonawcy</w:t>
      </w:r>
      <w:r w:rsidR="00CE560E">
        <w:rPr>
          <w:rFonts w:asciiTheme="minorHAnsi" w:hAnsiTheme="minorHAnsi" w:cstheme="minorHAnsi"/>
          <w:sz w:val="24"/>
          <w:szCs w:val="24"/>
        </w:rPr>
        <w:t xml:space="preserve">, </w:t>
      </w:r>
      <w:r w:rsidR="00FB10F5">
        <w:rPr>
          <w:rFonts w:asciiTheme="minorHAnsi" w:hAnsiTheme="minorHAnsi" w:cstheme="minorHAnsi"/>
          <w:sz w:val="24"/>
          <w:szCs w:val="24"/>
        </w:rPr>
        <w:t>deliktowej i kontraktowej</w:t>
      </w:r>
      <w:r w:rsidR="00CE560E">
        <w:rPr>
          <w:rFonts w:asciiTheme="minorHAnsi" w:hAnsiTheme="minorHAnsi" w:cstheme="minorHAnsi"/>
          <w:sz w:val="24"/>
          <w:szCs w:val="24"/>
        </w:rPr>
        <w:t xml:space="preserve"> (bez fran</w:t>
      </w:r>
      <w:r w:rsidR="00085FF0">
        <w:rPr>
          <w:rFonts w:asciiTheme="minorHAnsi" w:hAnsiTheme="minorHAnsi" w:cstheme="minorHAnsi"/>
          <w:sz w:val="24"/>
          <w:szCs w:val="24"/>
        </w:rPr>
        <w:t>s</w:t>
      </w:r>
      <w:r w:rsidR="00CE560E">
        <w:rPr>
          <w:rFonts w:asciiTheme="minorHAnsi" w:hAnsiTheme="minorHAnsi" w:cstheme="minorHAnsi"/>
          <w:sz w:val="24"/>
          <w:szCs w:val="24"/>
        </w:rPr>
        <w:t>zyzy redukcyjnej),</w:t>
      </w:r>
      <w:r w:rsidR="00085FF0">
        <w:rPr>
          <w:rFonts w:asciiTheme="minorHAnsi" w:hAnsiTheme="minorHAnsi" w:cstheme="minorHAnsi"/>
          <w:sz w:val="24"/>
          <w:szCs w:val="24"/>
        </w:rPr>
        <w:t xml:space="preserve"> </w:t>
      </w:r>
      <w:r w:rsidRPr="00017AD3">
        <w:rPr>
          <w:rFonts w:asciiTheme="minorHAnsi" w:hAnsiTheme="minorHAnsi" w:cstheme="minorHAnsi"/>
          <w:sz w:val="24"/>
          <w:szCs w:val="24"/>
        </w:rPr>
        <w:t xml:space="preserve">z tytułu prowadzonej działalności </w:t>
      </w:r>
      <w:r w:rsidR="00BC6865" w:rsidRPr="00017AD3">
        <w:rPr>
          <w:rFonts w:asciiTheme="minorHAnsi" w:hAnsiTheme="minorHAnsi" w:cstheme="minorHAnsi"/>
          <w:sz w:val="24"/>
          <w:szCs w:val="24"/>
        </w:rPr>
        <w:t xml:space="preserve">gospodarczej, </w:t>
      </w:r>
      <w:r w:rsidRPr="00017AD3">
        <w:rPr>
          <w:rFonts w:asciiTheme="minorHAnsi" w:hAnsiTheme="minorHAnsi" w:cstheme="minorHAnsi"/>
          <w:sz w:val="24"/>
          <w:szCs w:val="24"/>
        </w:rPr>
        <w:t xml:space="preserve">związanej z Przedmiotem umowy na kwotę (suma ubezpieczenia) co najmniej </w:t>
      </w:r>
      <w:r w:rsidR="00D7355D">
        <w:rPr>
          <w:rFonts w:asciiTheme="minorHAnsi" w:hAnsiTheme="minorHAnsi" w:cstheme="minorHAnsi"/>
          <w:sz w:val="24"/>
          <w:szCs w:val="24"/>
        </w:rPr>
        <w:t xml:space="preserve"> 5</w:t>
      </w:r>
      <w:r w:rsidR="005C5EB6">
        <w:rPr>
          <w:rFonts w:asciiTheme="minorHAnsi" w:hAnsiTheme="minorHAnsi" w:cstheme="minorHAnsi"/>
          <w:sz w:val="24"/>
          <w:szCs w:val="24"/>
        </w:rPr>
        <w:t>00.000,00</w:t>
      </w:r>
      <w:r w:rsidR="008C5DA1" w:rsidRPr="00017AD3">
        <w:rPr>
          <w:rFonts w:asciiTheme="minorHAnsi" w:hAnsiTheme="minorHAnsi" w:cstheme="minorHAnsi"/>
          <w:sz w:val="24"/>
          <w:szCs w:val="24"/>
        </w:rPr>
        <w:t xml:space="preserve"> zł</w:t>
      </w:r>
      <w:r w:rsidRPr="00017AD3">
        <w:rPr>
          <w:rFonts w:asciiTheme="minorHAnsi" w:hAnsiTheme="minorHAnsi" w:cstheme="minorHAnsi"/>
          <w:sz w:val="24"/>
          <w:szCs w:val="24"/>
        </w:rPr>
        <w:t xml:space="preserve"> (słownie: </w:t>
      </w:r>
      <w:r w:rsidR="00D7355D">
        <w:rPr>
          <w:rFonts w:asciiTheme="minorHAnsi" w:hAnsiTheme="minorHAnsi" w:cstheme="minorHAnsi"/>
          <w:sz w:val="24"/>
          <w:szCs w:val="24"/>
        </w:rPr>
        <w:t>pięćset tysięcy 00</w:t>
      </w:r>
      <w:r w:rsidRPr="00017AD3">
        <w:rPr>
          <w:rFonts w:asciiTheme="minorHAnsi" w:hAnsiTheme="minorHAnsi" w:cstheme="minorHAnsi"/>
          <w:sz w:val="24"/>
          <w:szCs w:val="24"/>
        </w:rPr>
        <w:t>/100 złotych)</w:t>
      </w:r>
      <w:r w:rsidR="00CE560E">
        <w:rPr>
          <w:rFonts w:asciiTheme="minorHAnsi" w:hAnsiTheme="minorHAnsi" w:cstheme="minorHAnsi"/>
          <w:sz w:val="24"/>
          <w:szCs w:val="24"/>
        </w:rPr>
        <w:t>,</w:t>
      </w:r>
      <w:r w:rsidRPr="00017AD3">
        <w:rPr>
          <w:rFonts w:asciiTheme="minorHAnsi" w:hAnsiTheme="minorHAnsi" w:cstheme="minorHAnsi"/>
          <w:sz w:val="24"/>
          <w:szCs w:val="24"/>
        </w:rPr>
        <w:t xml:space="preserve"> </w:t>
      </w:r>
      <w:r w:rsidR="00D7355D">
        <w:rPr>
          <w:rFonts w:asciiTheme="minorHAnsi" w:hAnsiTheme="minorHAnsi" w:cstheme="minorHAnsi"/>
          <w:sz w:val="24"/>
          <w:szCs w:val="24"/>
        </w:rPr>
        <w:br/>
      </w:r>
      <w:r w:rsidRPr="00017AD3">
        <w:rPr>
          <w:rFonts w:asciiTheme="minorHAnsi" w:hAnsiTheme="minorHAnsi" w:cstheme="minorHAnsi"/>
          <w:sz w:val="24"/>
          <w:szCs w:val="24"/>
        </w:rPr>
        <w:t xml:space="preserve"> na jedno i wszystkie zdarzenia</w:t>
      </w:r>
      <w:r w:rsidR="00332564">
        <w:rPr>
          <w:rFonts w:asciiTheme="minorHAnsi" w:hAnsiTheme="minorHAnsi" w:cstheme="minorHAnsi"/>
          <w:sz w:val="24"/>
          <w:szCs w:val="24"/>
        </w:rPr>
        <w:t>.</w:t>
      </w:r>
    </w:p>
    <w:p w14:paraId="05EF1AC6" w14:textId="77777777" w:rsidR="00261079" w:rsidRPr="00074A19" w:rsidRDefault="00261079" w:rsidP="00216722">
      <w:pPr>
        <w:pStyle w:val="Akapitzlist"/>
        <w:numPr>
          <w:ilvl w:val="0"/>
          <w:numId w:val="19"/>
        </w:numPr>
        <w:spacing w:after="0" w:line="240" w:lineRule="auto"/>
        <w:jc w:val="both"/>
        <w:rPr>
          <w:rFonts w:asciiTheme="minorHAnsi" w:hAnsiTheme="minorHAnsi" w:cstheme="minorHAnsi"/>
          <w:b/>
          <w:sz w:val="24"/>
          <w:szCs w:val="24"/>
        </w:rPr>
      </w:pPr>
      <w:r w:rsidRPr="00074A19">
        <w:rPr>
          <w:rFonts w:asciiTheme="minorHAnsi" w:hAnsiTheme="minorHAnsi" w:cstheme="minorHAnsi"/>
          <w:sz w:val="24"/>
          <w:szCs w:val="24"/>
        </w:rPr>
        <w:t xml:space="preserve">Wykonawca zobowiązany jest doręczyć Zamawiającemu w terminie </w:t>
      </w:r>
      <w:r w:rsidR="006966F3">
        <w:rPr>
          <w:rFonts w:asciiTheme="minorHAnsi" w:hAnsiTheme="minorHAnsi" w:cstheme="minorHAnsi"/>
          <w:sz w:val="24"/>
          <w:szCs w:val="24"/>
        </w:rPr>
        <w:t>2</w:t>
      </w:r>
      <w:r w:rsidRPr="00074A19">
        <w:rPr>
          <w:rFonts w:asciiTheme="minorHAnsi" w:hAnsiTheme="minorHAnsi" w:cstheme="minorHAnsi"/>
          <w:sz w:val="24"/>
          <w:szCs w:val="24"/>
        </w:rPr>
        <w:t xml:space="preserve"> dni od </w:t>
      </w:r>
      <w:r w:rsidR="006966F3">
        <w:rPr>
          <w:rFonts w:asciiTheme="minorHAnsi" w:hAnsiTheme="minorHAnsi" w:cstheme="minorHAnsi"/>
          <w:sz w:val="24"/>
          <w:szCs w:val="24"/>
        </w:rPr>
        <w:t>dnia podpisania umowy</w:t>
      </w:r>
      <w:r w:rsidRPr="00074A19">
        <w:rPr>
          <w:rFonts w:asciiTheme="minorHAnsi" w:hAnsiTheme="minorHAnsi" w:cstheme="minorHAnsi"/>
          <w:sz w:val="24"/>
          <w:szCs w:val="24"/>
        </w:rPr>
        <w:t xml:space="preserve"> komplet dokumentów ubezpieczeniowych potwierdzających ubezpieczenie zgodnie z ust. 1, z których wynikać będzie pełna treść warunków ubezpieczenia. Przez komplet dokumentów ubezpieczeniowych strony rozumieją: polisę (lub inny dokument wystawiony przez ubezpieczyciela) wraz z załącznikami, klauzulami, aneksami i ogólnymi warunkami umowy oraz potwierdzenie zapłaty składki ubezpieczeniowej.</w:t>
      </w:r>
    </w:p>
    <w:p w14:paraId="40E2E39D" w14:textId="564F9C92" w:rsidR="00261079" w:rsidRPr="003B151F" w:rsidRDefault="00261079" w:rsidP="00216722">
      <w:pPr>
        <w:pStyle w:val="Akapitzlist"/>
        <w:numPr>
          <w:ilvl w:val="0"/>
          <w:numId w:val="19"/>
        </w:numPr>
        <w:spacing w:after="0" w:line="240" w:lineRule="auto"/>
        <w:jc w:val="both"/>
        <w:rPr>
          <w:rFonts w:asciiTheme="minorHAnsi" w:hAnsiTheme="minorHAnsi" w:cstheme="minorHAnsi"/>
          <w:b/>
          <w:sz w:val="24"/>
          <w:szCs w:val="24"/>
        </w:rPr>
      </w:pPr>
      <w:r w:rsidRPr="003B151F">
        <w:rPr>
          <w:rFonts w:asciiTheme="minorHAnsi" w:hAnsiTheme="minorHAnsi" w:cstheme="minorHAnsi"/>
          <w:sz w:val="24"/>
          <w:szCs w:val="24"/>
        </w:rPr>
        <w:t>Jeśli polisa lub inny dokument ubezpieczeniowy obejmuje okres krótszy niż okres realizacji Umowy Wykonawca zobowiązany jest do przedłużenia ubezpieczenia i przedkładania na dowód tego Zamawiającemu</w:t>
      </w:r>
      <w:r w:rsidR="00A97F14">
        <w:rPr>
          <w:rFonts w:asciiTheme="minorHAnsi" w:hAnsiTheme="minorHAnsi" w:cstheme="minorHAnsi"/>
          <w:sz w:val="24"/>
          <w:szCs w:val="24"/>
        </w:rPr>
        <w:t>,</w:t>
      </w:r>
      <w:r w:rsidRPr="003B151F">
        <w:rPr>
          <w:rFonts w:asciiTheme="minorHAnsi" w:hAnsiTheme="minorHAnsi" w:cstheme="minorHAnsi"/>
          <w:sz w:val="24"/>
          <w:szCs w:val="24"/>
        </w:rPr>
        <w:t xml:space="preserve"> w terminie co najmniej </w:t>
      </w:r>
      <w:r w:rsidR="00A97F14">
        <w:rPr>
          <w:rFonts w:asciiTheme="minorHAnsi" w:hAnsiTheme="minorHAnsi" w:cstheme="minorHAnsi"/>
          <w:sz w:val="24"/>
          <w:szCs w:val="24"/>
        </w:rPr>
        <w:t>miesiąc</w:t>
      </w:r>
      <w:r w:rsidRPr="003B151F">
        <w:rPr>
          <w:rFonts w:asciiTheme="minorHAnsi" w:hAnsiTheme="minorHAnsi" w:cstheme="minorHAnsi"/>
          <w:sz w:val="24"/>
          <w:szCs w:val="24"/>
        </w:rPr>
        <w:t xml:space="preserve"> przed upływem terminu obowiązywania </w:t>
      </w:r>
      <w:r w:rsidR="006966F3">
        <w:rPr>
          <w:rFonts w:asciiTheme="minorHAnsi" w:hAnsiTheme="minorHAnsi" w:cstheme="minorHAnsi"/>
          <w:sz w:val="24"/>
          <w:szCs w:val="24"/>
        </w:rPr>
        <w:t>poprzedniej umowy ubezpieczenia</w:t>
      </w:r>
      <w:r w:rsidR="00A97F14">
        <w:rPr>
          <w:rFonts w:asciiTheme="minorHAnsi" w:hAnsiTheme="minorHAnsi" w:cstheme="minorHAnsi"/>
          <w:sz w:val="24"/>
          <w:szCs w:val="24"/>
        </w:rPr>
        <w:t>,</w:t>
      </w:r>
      <w:r w:rsidR="00534ADE">
        <w:rPr>
          <w:rFonts w:asciiTheme="minorHAnsi" w:hAnsiTheme="minorHAnsi" w:cstheme="minorHAnsi"/>
          <w:sz w:val="24"/>
          <w:szCs w:val="24"/>
        </w:rPr>
        <w:t xml:space="preserve"> </w:t>
      </w:r>
      <w:r w:rsidRPr="003B151F">
        <w:rPr>
          <w:rFonts w:asciiTheme="minorHAnsi" w:hAnsiTheme="minorHAnsi" w:cstheme="minorHAnsi"/>
          <w:sz w:val="24"/>
          <w:szCs w:val="24"/>
        </w:rPr>
        <w:t>dokumentów potwierdzających kontynuację ubezpieczenia (kompletu dokumentów ubezpieczeniowych) na co najmniej dotychczasowych warunkach, bez odrębnego wezwania ze strony Zamawiającego.</w:t>
      </w:r>
    </w:p>
    <w:p w14:paraId="5B42D507" w14:textId="77777777" w:rsidR="00261079" w:rsidRPr="006966F3" w:rsidRDefault="00261079" w:rsidP="00216722">
      <w:pPr>
        <w:pStyle w:val="Akapitzlist"/>
        <w:numPr>
          <w:ilvl w:val="0"/>
          <w:numId w:val="19"/>
        </w:numPr>
        <w:spacing w:after="0" w:line="240" w:lineRule="auto"/>
        <w:jc w:val="both"/>
        <w:rPr>
          <w:rFonts w:asciiTheme="minorHAnsi" w:hAnsiTheme="minorHAnsi" w:cstheme="minorHAnsi"/>
          <w:b/>
          <w:sz w:val="24"/>
          <w:szCs w:val="24"/>
        </w:rPr>
      </w:pPr>
      <w:r w:rsidRPr="003B151F">
        <w:rPr>
          <w:rFonts w:asciiTheme="minorHAnsi" w:hAnsiTheme="minorHAnsi" w:cstheme="minorHAnsi"/>
          <w:sz w:val="24"/>
          <w:szCs w:val="24"/>
        </w:rPr>
        <w:t xml:space="preserve">W braku wykonania </w:t>
      </w:r>
      <w:r w:rsidR="00A97F14">
        <w:rPr>
          <w:rFonts w:asciiTheme="minorHAnsi" w:hAnsiTheme="minorHAnsi" w:cstheme="minorHAnsi"/>
          <w:sz w:val="24"/>
          <w:szCs w:val="24"/>
        </w:rPr>
        <w:t xml:space="preserve">lub nieprawidłowego wykonania </w:t>
      </w:r>
      <w:r w:rsidRPr="003B151F">
        <w:rPr>
          <w:rFonts w:asciiTheme="minorHAnsi" w:hAnsiTheme="minorHAnsi" w:cstheme="minorHAnsi"/>
          <w:sz w:val="24"/>
          <w:szCs w:val="24"/>
        </w:rPr>
        <w:t>obowiązków określonych w ust. 1</w:t>
      </w:r>
      <w:r w:rsidR="006966F3">
        <w:rPr>
          <w:rFonts w:asciiTheme="minorHAnsi" w:hAnsiTheme="minorHAnsi" w:cstheme="minorHAnsi"/>
          <w:sz w:val="24"/>
          <w:szCs w:val="24"/>
        </w:rPr>
        <w:t xml:space="preserve"> i 2</w:t>
      </w:r>
      <w:r w:rsidRPr="003B151F">
        <w:rPr>
          <w:rFonts w:asciiTheme="minorHAnsi" w:hAnsiTheme="minorHAnsi" w:cstheme="minorHAnsi"/>
          <w:sz w:val="24"/>
          <w:szCs w:val="24"/>
        </w:rPr>
        <w:t xml:space="preserve"> Zamawiający </w:t>
      </w:r>
      <w:r w:rsidR="006966F3">
        <w:rPr>
          <w:rFonts w:asciiTheme="minorHAnsi" w:hAnsiTheme="minorHAnsi" w:cstheme="minorHAnsi"/>
          <w:sz w:val="24"/>
          <w:szCs w:val="24"/>
        </w:rPr>
        <w:t>ma prawo wstrzymać się z przekazaniem terenu budowy,</w:t>
      </w:r>
      <w:r w:rsidRPr="003B151F">
        <w:rPr>
          <w:rFonts w:asciiTheme="minorHAnsi" w:hAnsiTheme="minorHAnsi" w:cstheme="minorHAnsi"/>
          <w:sz w:val="24"/>
          <w:szCs w:val="24"/>
        </w:rPr>
        <w:t xml:space="preserve"> co nie spowoduje wstrzymania biegu terminów umownych w zakresie </w:t>
      </w:r>
      <w:r w:rsidR="00A97F14">
        <w:rPr>
          <w:rFonts w:asciiTheme="minorHAnsi" w:hAnsiTheme="minorHAnsi" w:cstheme="minorHAnsi"/>
          <w:sz w:val="24"/>
          <w:szCs w:val="24"/>
        </w:rPr>
        <w:t>wykonania</w:t>
      </w:r>
      <w:r w:rsidRPr="003B151F">
        <w:rPr>
          <w:rFonts w:asciiTheme="minorHAnsi" w:hAnsiTheme="minorHAnsi" w:cstheme="minorHAnsi"/>
          <w:sz w:val="24"/>
          <w:szCs w:val="24"/>
        </w:rPr>
        <w:t xml:space="preserve"> Przedmiotu umowy</w:t>
      </w:r>
      <w:r w:rsidR="006966F3">
        <w:rPr>
          <w:rFonts w:asciiTheme="minorHAnsi" w:hAnsiTheme="minorHAnsi" w:cstheme="minorHAnsi"/>
          <w:sz w:val="24"/>
          <w:szCs w:val="24"/>
        </w:rPr>
        <w:t xml:space="preserve"> przez Wykonawcę</w:t>
      </w:r>
      <w:r w:rsidRPr="003B151F">
        <w:rPr>
          <w:rFonts w:asciiTheme="minorHAnsi" w:hAnsiTheme="minorHAnsi" w:cstheme="minorHAnsi"/>
          <w:sz w:val="24"/>
          <w:szCs w:val="24"/>
        </w:rPr>
        <w:t>.</w:t>
      </w:r>
    </w:p>
    <w:p w14:paraId="2DF342F6" w14:textId="77777777" w:rsidR="00A97F14" w:rsidRPr="00017AD3" w:rsidRDefault="006966F3" w:rsidP="00017AD3">
      <w:pPr>
        <w:pStyle w:val="Akapitzlist"/>
        <w:numPr>
          <w:ilvl w:val="0"/>
          <w:numId w:val="19"/>
        </w:numPr>
        <w:spacing w:after="0" w:line="240" w:lineRule="auto"/>
        <w:jc w:val="both"/>
        <w:rPr>
          <w:rFonts w:asciiTheme="minorHAnsi" w:hAnsiTheme="minorHAnsi" w:cstheme="minorHAnsi"/>
          <w:b/>
          <w:sz w:val="24"/>
          <w:szCs w:val="24"/>
        </w:rPr>
      </w:pPr>
      <w:r>
        <w:rPr>
          <w:rFonts w:asciiTheme="minorHAnsi" w:hAnsiTheme="minorHAnsi" w:cstheme="minorHAnsi"/>
          <w:sz w:val="24"/>
          <w:szCs w:val="24"/>
        </w:rPr>
        <w:t>W braku wykonania obowiązków określonych w ust. 3</w:t>
      </w:r>
      <w:r w:rsidR="00A97F14">
        <w:rPr>
          <w:rFonts w:asciiTheme="minorHAnsi" w:hAnsiTheme="minorHAnsi" w:cstheme="minorHAnsi"/>
          <w:sz w:val="24"/>
          <w:szCs w:val="24"/>
        </w:rPr>
        <w:t xml:space="preserve"> lub ich nieprawidłowego wykonania Zamawiający w imieniu i na rzecz Wykonawcy, na jego koszt dokona stosownego ubezpieczenia w zakresie określonym w niniejszym paragrafie, a poniesiony koszt potrąci z należności Wykonawcy.</w:t>
      </w:r>
    </w:p>
    <w:p w14:paraId="685CB3E7" w14:textId="77777777" w:rsidR="006966F3" w:rsidRPr="00A97F14" w:rsidRDefault="006966F3" w:rsidP="00216722">
      <w:pPr>
        <w:pStyle w:val="Akapitzlist"/>
        <w:numPr>
          <w:ilvl w:val="0"/>
          <w:numId w:val="19"/>
        </w:numPr>
        <w:spacing w:after="0" w:line="240" w:lineRule="auto"/>
        <w:jc w:val="both"/>
        <w:rPr>
          <w:rFonts w:asciiTheme="minorHAnsi" w:hAnsiTheme="minorHAnsi" w:cstheme="minorHAnsi"/>
          <w:b/>
          <w:sz w:val="24"/>
          <w:szCs w:val="24"/>
        </w:rPr>
      </w:pPr>
      <w:r>
        <w:rPr>
          <w:rFonts w:asciiTheme="minorHAnsi" w:hAnsiTheme="minorHAnsi" w:cstheme="minorHAnsi"/>
          <w:sz w:val="24"/>
          <w:szCs w:val="24"/>
        </w:rPr>
        <w:t>Koszt umowy, o któr</w:t>
      </w:r>
      <w:r w:rsidR="00017AD3">
        <w:rPr>
          <w:rFonts w:asciiTheme="minorHAnsi" w:hAnsiTheme="minorHAnsi" w:cstheme="minorHAnsi"/>
          <w:sz w:val="24"/>
          <w:szCs w:val="24"/>
        </w:rPr>
        <w:t>ej</w:t>
      </w:r>
      <w:r>
        <w:rPr>
          <w:rFonts w:asciiTheme="minorHAnsi" w:hAnsiTheme="minorHAnsi" w:cstheme="minorHAnsi"/>
          <w:sz w:val="24"/>
          <w:szCs w:val="24"/>
        </w:rPr>
        <w:t xml:space="preserve"> mowa w ust. 1, w szczególności składki ubezpieczeniowej pokrywa Wykonawca.</w:t>
      </w:r>
    </w:p>
    <w:p w14:paraId="476E8B45" w14:textId="77777777" w:rsidR="00A97F14" w:rsidRPr="00FB10F5" w:rsidRDefault="00A97F14" w:rsidP="00216722">
      <w:pPr>
        <w:pStyle w:val="Akapitzlist"/>
        <w:numPr>
          <w:ilvl w:val="0"/>
          <w:numId w:val="19"/>
        </w:numPr>
        <w:spacing w:after="0" w:line="240" w:lineRule="auto"/>
        <w:jc w:val="both"/>
        <w:rPr>
          <w:rFonts w:asciiTheme="minorHAnsi" w:hAnsiTheme="minorHAnsi" w:cstheme="minorHAnsi"/>
          <w:b/>
          <w:sz w:val="24"/>
          <w:szCs w:val="24"/>
        </w:rPr>
      </w:pPr>
      <w:r>
        <w:rPr>
          <w:rFonts w:asciiTheme="minorHAnsi" w:hAnsiTheme="minorHAnsi" w:cstheme="minorHAnsi"/>
          <w:sz w:val="24"/>
          <w:szCs w:val="24"/>
        </w:rPr>
        <w:t>Wykonawca nie jest uprawniony do dokonywania zmian warunków ubezpieczenia bez uprzedniej zgody Zamawiającego.</w:t>
      </w:r>
    </w:p>
    <w:p w14:paraId="76E1B48C" w14:textId="77777777" w:rsidR="00261079" w:rsidRPr="003B151F" w:rsidRDefault="00261079" w:rsidP="00261079">
      <w:pPr>
        <w:spacing w:after="0" w:line="240" w:lineRule="auto"/>
        <w:rPr>
          <w:rFonts w:asciiTheme="minorHAnsi" w:hAnsiTheme="minorHAnsi" w:cstheme="minorHAnsi"/>
          <w:b/>
          <w:sz w:val="24"/>
          <w:szCs w:val="24"/>
        </w:rPr>
      </w:pPr>
    </w:p>
    <w:p w14:paraId="4BD860EF" w14:textId="77777777" w:rsidR="00261079" w:rsidRPr="003B151F" w:rsidRDefault="00261079" w:rsidP="00261079">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xml:space="preserve">§ </w:t>
      </w:r>
      <w:r w:rsidR="008C5DA1">
        <w:rPr>
          <w:rFonts w:asciiTheme="minorHAnsi" w:hAnsiTheme="minorHAnsi" w:cstheme="minorHAnsi"/>
          <w:b/>
          <w:sz w:val="24"/>
          <w:szCs w:val="24"/>
        </w:rPr>
        <w:t>8</w:t>
      </w:r>
    </w:p>
    <w:p w14:paraId="470B9740" w14:textId="77777777" w:rsidR="00261079" w:rsidRPr="003B151F" w:rsidRDefault="00261079" w:rsidP="00261079">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xml:space="preserve">ODBIORY </w:t>
      </w:r>
    </w:p>
    <w:p w14:paraId="22B657B4" w14:textId="77777777" w:rsidR="00261079" w:rsidRPr="003B151F" w:rsidRDefault="00261079" w:rsidP="00261079">
      <w:pPr>
        <w:spacing w:after="0" w:line="240" w:lineRule="auto"/>
        <w:jc w:val="center"/>
        <w:rPr>
          <w:rFonts w:asciiTheme="minorHAnsi" w:hAnsiTheme="minorHAnsi" w:cstheme="minorHAnsi"/>
          <w:b/>
          <w:sz w:val="24"/>
          <w:szCs w:val="24"/>
        </w:rPr>
      </w:pPr>
    </w:p>
    <w:p w14:paraId="484F6BFB" w14:textId="77777777" w:rsidR="00261079" w:rsidRPr="003B151F" w:rsidRDefault="00261079" w:rsidP="00216722">
      <w:pPr>
        <w:pStyle w:val="Akapitzlist"/>
        <w:numPr>
          <w:ilvl w:val="0"/>
          <w:numId w:val="20"/>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lastRenderedPageBreak/>
        <w:t>Odbiory będą się odbywały po zgłoszeniu robót przez Wykonawcę do odbioru.</w:t>
      </w:r>
    </w:p>
    <w:p w14:paraId="29EE62FD" w14:textId="77777777" w:rsidR="00261079" w:rsidRPr="003B151F" w:rsidRDefault="00261079" w:rsidP="00216722">
      <w:pPr>
        <w:pStyle w:val="Akapitzlist"/>
        <w:numPr>
          <w:ilvl w:val="0"/>
          <w:numId w:val="20"/>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Ustala się następujące rodzaje odbiorów:</w:t>
      </w:r>
    </w:p>
    <w:p w14:paraId="39583F7B" w14:textId="77777777" w:rsidR="00261079" w:rsidRDefault="00261079" w:rsidP="00216722">
      <w:pPr>
        <w:pStyle w:val="Akapitzlist"/>
        <w:numPr>
          <w:ilvl w:val="0"/>
          <w:numId w:val="21"/>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odbiory robót zanikających lub ulegających zakryciu;</w:t>
      </w:r>
    </w:p>
    <w:p w14:paraId="098814AC" w14:textId="77777777" w:rsidR="00D3682B" w:rsidRPr="003B151F" w:rsidRDefault="00D3682B" w:rsidP="00216722">
      <w:pPr>
        <w:pStyle w:val="Akapitzlist"/>
        <w:numPr>
          <w:ilvl w:val="0"/>
          <w:numId w:val="21"/>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wstępne odbiory częściowe;</w:t>
      </w:r>
    </w:p>
    <w:p w14:paraId="448DCCCC" w14:textId="77777777" w:rsidR="00261079" w:rsidRPr="003B151F" w:rsidRDefault="00261079" w:rsidP="00216722">
      <w:pPr>
        <w:pStyle w:val="Akapitzlist"/>
        <w:numPr>
          <w:ilvl w:val="0"/>
          <w:numId w:val="21"/>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 xml:space="preserve">odbiór końcowy po wykonaniu </w:t>
      </w:r>
      <w:r w:rsidR="005A27D2">
        <w:rPr>
          <w:rFonts w:asciiTheme="minorHAnsi" w:hAnsiTheme="minorHAnsi" w:cstheme="minorHAnsi"/>
          <w:sz w:val="24"/>
          <w:szCs w:val="24"/>
        </w:rPr>
        <w:t xml:space="preserve">Przedmiotu </w:t>
      </w:r>
      <w:r w:rsidRPr="003B151F">
        <w:rPr>
          <w:rFonts w:asciiTheme="minorHAnsi" w:hAnsiTheme="minorHAnsi" w:cstheme="minorHAnsi"/>
          <w:sz w:val="24"/>
          <w:szCs w:val="24"/>
        </w:rPr>
        <w:t>umowy;</w:t>
      </w:r>
    </w:p>
    <w:p w14:paraId="0EF67E70" w14:textId="77777777" w:rsidR="00261079" w:rsidRPr="003B151F" w:rsidRDefault="00261079" w:rsidP="00216722">
      <w:pPr>
        <w:pStyle w:val="Akapitzlist"/>
        <w:numPr>
          <w:ilvl w:val="0"/>
          <w:numId w:val="21"/>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odbiór ostateczny Z</w:t>
      </w:r>
      <w:r w:rsidRPr="003B151F">
        <w:rPr>
          <w:rFonts w:asciiTheme="minorHAnsi" w:hAnsiTheme="minorHAnsi" w:cstheme="minorHAnsi"/>
          <w:sz w:val="24"/>
          <w:szCs w:val="24"/>
        </w:rPr>
        <w:t>adania inwestycyjnego (pogwarancyjny)</w:t>
      </w:r>
      <w:r w:rsidR="005A27D2">
        <w:rPr>
          <w:rFonts w:asciiTheme="minorHAnsi" w:hAnsiTheme="minorHAnsi" w:cstheme="minorHAnsi"/>
          <w:sz w:val="24"/>
          <w:szCs w:val="24"/>
        </w:rPr>
        <w:t>.</w:t>
      </w:r>
    </w:p>
    <w:p w14:paraId="215D3760" w14:textId="77777777" w:rsidR="00261079" w:rsidRPr="00DE5AE7" w:rsidRDefault="00261079" w:rsidP="00216722">
      <w:pPr>
        <w:pStyle w:val="Akapitzlist"/>
        <w:numPr>
          <w:ilvl w:val="0"/>
          <w:numId w:val="22"/>
        </w:numPr>
        <w:spacing w:after="0" w:line="240" w:lineRule="auto"/>
        <w:ind w:left="714" w:hanging="357"/>
        <w:jc w:val="both"/>
        <w:rPr>
          <w:rFonts w:asciiTheme="minorHAnsi" w:hAnsiTheme="minorHAnsi" w:cstheme="minorHAnsi"/>
          <w:b/>
          <w:sz w:val="24"/>
          <w:szCs w:val="24"/>
        </w:rPr>
      </w:pPr>
      <w:r w:rsidRPr="003B151F">
        <w:rPr>
          <w:rFonts w:asciiTheme="minorHAnsi" w:hAnsiTheme="minorHAnsi" w:cstheme="minorHAnsi"/>
          <w:sz w:val="24"/>
          <w:szCs w:val="24"/>
        </w:rPr>
        <w:t xml:space="preserve">Podstawą zgłoszenia przez Wykonawcę robót do odbioru jest faktyczne wykonanie prac, a w przypadku </w:t>
      </w:r>
      <w:r w:rsidR="00D3682B">
        <w:rPr>
          <w:rFonts w:asciiTheme="minorHAnsi" w:hAnsiTheme="minorHAnsi" w:cstheme="minorHAnsi"/>
          <w:sz w:val="24"/>
          <w:szCs w:val="24"/>
        </w:rPr>
        <w:t xml:space="preserve">wstępnych odbiorów częściowych i </w:t>
      </w:r>
      <w:r w:rsidRPr="003B151F">
        <w:rPr>
          <w:rFonts w:asciiTheme="minorHAnsi" w:hAnsiTheme="minorHAnsi" w:cstheme="minorHAnsi"/>
          <w:sz w:val="24"/>
          <w:szCs w:val="24"/>
        </w:rPr>
        <w:t>odbioru końcowego także wpis do dziennika budowy o gotowości do odbioru, potwierdzony przez inspektora nadzoru</w:t>
      </w:r>
      <w:r w:rsidR="005A27D2">
        <w:rPr>
          <w:rFonts w:asciiTheme="minorHAnsi" w:hAnsiTheme="minorHAnsi" w:cstheme="minorHAnsi"/>
          <w:sz w:val="24"/>
          <w:szCs w:val="24"/>
        </w:rPr>
        <w:t xml:space="preserve"> inwestorskiego</w:t>
      </w:r>
      <w:r w:rsidRPr="003B151F">
        <w:rPr>
          <w:rFonts w:asciiTheme="minorHAnsi" w:hAnsiTheme="minorHAnsi" w:cstheme="minorHAnsi"/>
          <w:sz w:val="24"/>
          <w:szCs w:val="24"/>
        </w:rPr>
        <w:t>.</w:t>
      </w:r>
    </w:p>
    <w:p w14:paraId="1022298E" w14:textId="77777777" w:rsidR="00DE5AE7" w:rsidRPr="003B151F" w:rsidRDefault="00DE5AE7" w:rsidP="00216722">
      <w:pPr>
        <w:pStyle w:val="Akapitzlist"/>
        <w:numPr>
          <w:ilvl w:val="0"/>
          <w:numId w:val="22"/>
        </w:numPr>
        <w:spacing w:after="0" w:line="240" w:lineRule="auto"/>
        <w:ind w:left="714" w:hanging="357"/>
        <w:jc w:val="both"/>
        <w:rPr>
          <w:rFonts w:asciiTheme="minorHAnsi" w:hAnsiTheme="minorHAnsi" w:cstheme="minorHAnsi"/>
          <w:b/>
          <w:sz w:val="24"/>
          <w:szCs w:val="24"/>
        </w:rPr>
      </w:pPr>
      <w:r>
        <w:rPr>
          <w:rFonts w:asciiTheme="minorHAnsi" w:hAnsiTheme="minorHAnsi" w:cstheme="minorHAnsi"/>
          <w:sz w:val="24"/>
          <w:szCs w:val="24"/>
        </w:rPr>
        <w:t>Przed zgłoszeniem przez Wykonawcę gotowości do odbioru Wykonawca ma obowiązek dokonania przewidzianych w przepisach prób i sprawdzeń oraz skompletowania i dostarczenia Zamawiającemu dokumentów niezbędnych do oceny prawidłowości wykonania pr</w:t>
      </w:r>
      <w:r w:rsidR="0036224D">
        <w:rPr>
          <w:rFonts w:asciiTheme="minorHAnsi" w:hAnsiTheme="minorHAnsi" w:cstheme="minorHAnsi"/>
          <w:sz w:val="24"/>
          <w:szCs w:val="24"/>
        </w:rPr>
        <w:t>zedmiotu umowy lub odpowiednio jego części</w:t>
      </w:r>
      <w:r>
        <w:rPr>
          <w:rFonts w:asciiTheme="minorHAnsi" w:hAnsiTheme="minorHAnsi" w:cstheme="minorHAnsi"/>
          <w:sz w:val="24"/>
          <w:szCs w:val="24"/>
        </w:rPr>
        <w:t>.</w:t>
      </w:r>
      <w:r w:rsidR="00004A73">
        <w:rPr>
          <w:rFonts w:asciiTheme="minorHAnsi" w:hAnsiTheme="minorHAnsi" w:cstheme="minorHAnsi"/>
          <w:sz w:val="24"/>
          <w:szCs w:val="24"/>
        </w:rPr>
        <w:t xml:space="preserve"> Wykonawca zobowiązany jest powiadomić Zamawiającego o terminach prób i sprawdzeń</w:t>
      </w:r>
      <w:r w:rsidR="00E7162C">
        <w:rPr>
          <w:rFonts w:asciiTheme="minorHAnsi" w:hAnsiTheme="minorHAnsi" w:cstheme="minorHAnsi"/>
          <w:sz w:val="24"/>
          <w:szCs w:val="24"/>
        </w:rPr>
        <w:t>,</w:t>
      </w:r>
      <w:r w:rsidR="00004A73">
        <w:rPr>
          <w:rFonts w:asciiTheme="minorHAnsi" w:hAnsiTheme="minorHAnsi" w:cstheme="minorHAnsi"/>
          <w:sz w:val="24"/>
          <w:szCs w:val="24"/>
        </w:rPr>
        <w:t xml:space="preserve"> z odpowiednim wyprzedzeniem</w:t>
      </w:r>
      <w:r w:rsidR="00E7162C">
        <w:rPr>
          <w:rFonts w:asciiTheme="minorHAnsi" w:hAnsiTheme="minorHAnsi" w:cstheme="minorHAnsi"/>
          <w:sz w:val="24"/>
          <w:szCs w:val="24"/>
        </w:rPr>
        <w:t>,</w:t>
      </w:r>
      <w:r w:rsidR="00004A73">
        <w:rPr>
          <w:rFonts w:asciiTheme="minorHAnsi" w:hAnsiTheme="minorHAnsi" w:cstheme="minorHAnsi"/>
          <w:sz w:val="24"/>
          <w:szCs w:val="24"/>
        </w:rPr>
        <w:t xml:space="preserve"> tak by umożliwić udział w próbach i sprawdzeniach przedstawicieli Zamawiającego.</w:t>
      </w:r>
    </w:p>
    <w:p w14:paraId="09A0F199" w14:textId="77777777" w:rsidR="00261079" w:rsidRPr="009A07C3" w:rsidRDefault="00261079" w:rsidP="00216722">
      <w:pPr>
        <w:pStyle w:val="Akapitzlist"/>
        <w:numPr>
          <w:ilvl w:val="0"/>
          <w:numId w:val="22"/>
        </w:numPr>
        <w:spacing w:after="0" w:line="240" w:lineRule="auto"/>
        <w:ind w:left="714" w:hanging="357"/>
        <w:jc w:val="both"/>
        <w:rPr>
          <w:rFonts w:asciiTheme="minorHAnsi" w:hAnsiTheme="minorHAnsi" w:cstheme="minorHAnsi"/>
          <w:b/>
          <w:sz w:val="24"/>
          <w:szCs w:val="24"/>
        </w:rPr>
      </w:pPr>
      <w:r w:rsidRPr="003B151F">
        <w:rPr>
          <w:rFonts w:asciiTheme="minorHAnsi" w:hAnsiTheme="minorHAnsi" w:cstheme="minorHAnsi"/>
          <w:sz w:val="24"/>
          <w:szCs w:val="24"/>
        </w:rPr>
        <w:t>Gotowość do odbioru robót zanikających lub ulegających zakryciu powinna być niezwłocznie zgłoszona przez Wykonawcę inspektorowi nadzoru</w:t>
      </w:r>
      <w:r w:rsidR="005A27D2">
        <w:rPr>
          <w:rFonts w:asciiTheme="minorHAnsi" w:hAnsiTheme="minorHAnsi" w:cstheme="minorHAnsi"/>
          <w:sz w:val="24"/>
          <w:szCs w:val="24"/>
        </w:rPr>
        <w:t xml:space="preserve"> inwestorskiego</w:t>
      </w:r>
      <w:r w:rsidRPr="003B151F">
        <w:rPr>
          <w:rFonts w:asciiTheme="minorHAnsi" w:hAnsiTheme="minorHAnsi" w:cstheme="minorHAnsi"/>
          <w:sz w:val="24"/>
          <w:szCs w:val="24"/>
        </w:rPr>
        <w:t xml:space="preserve"> i wpisem do dziennika budowy, zaś odbiór należy przeprowadzić w terminie 2 dni roboczych od dnia zgłoszenia gotowości przez Wykonawcę.</w:t>
      </w:r>
      <w:r w:rsidR="005A27D2">
        <w:rPr>
          <w:rFonts w:asciiTheme="minorHAnsi" w:hAnsiTheme="minorHAnsi" w:cstheme="minorHAnsi"/>
          <w:sz w:val="24"/>
          <w:szCs w:val="24"/>
        </w:rPr>
        <w:t xml:space="preserve"> Odbiór robót zanikających lub ulegających zakryciu może dokonywać w imieniu Zamawiającego inspektor nadzoru inwestorskiego.</w:t>
      </w:r>
      <w:r w:rsidR="00DE5AE7">
        <w:rPr>
          <w:rFonts w:asciiTheme="minorHAnsi" w:hAnsiTheme="minorHAnsi" w:cstheme="minorHAnsi"/>
          <w:sz w:val="24"/>
          <w:szCs w:val="24"/>
        </w:rPr>
        <w:t xml:space="preserve"> Dokonanie odbioru potwierdzone jest wpisem do dziennika budowy.</w:t>
      </w:r>
      <w:r w:rsidR="00771423">
        <w:rPr>
          <w:rFonts w:asciiTheme="minorHAnsi" w:hAnsiTheme="minorHAnsi" w:cstheme="minorHAnsi"/>
          <w:sz w:val="24"/>
          <w:szCs w:val="24"/>
        </w:rPr>
        <w:t xml:space="preserve"> Wykonawca ma obowiązek umożliwić inspektorowi nadzoru inwestorskiego sprawdzenie każdej roboty zanikającej lub ulegającej zakryciu.</w:t>
      </w:r>
    </w:p>
    <w:p w14:paraId="7E613938" w14:textId="77777777" w:rsidR="00B07CF0" w:rsidRPr="00771423" w:rsidRDefault="009A07C3" w:rsidP="00216722">
      <w:pPr>
        <w:pStyle w:val="Akapitzlist"/>
        <w:numPr>
          <w:ilvl w:val="0"/>
          <w:numId w:val="22"/>
        </w:numPr>
        <w:spacing w:after="0" w:line="240" w:lineRule="auto"/>
        <w:ind w:left="714" w:hanging="357"/>
        <w:jc w:val="both"/>
        <w:rPr>
          <w:rFonts w:asciiTheme="minorHAnsi" w:hAnsiTheme="minorHAnsi" w:cstheme="minorHAnsi"/>
          <w:b/>
          <w:sz w:val="24"/>
          <w:szCs w:val="24"/>
        </w:rPr>
      </w:pPr>
      <w:r>
        <w:rPr>
          <w:rFonts w:asciiTheme="minorHAnsi" w:hAnsiTheme="minorHAnsi" w:cstheme="minorHAnsi"/>
          <w:sz w:val="24"/>
          <w:szCs w:val="24"/>
        </w:rPr>
        <w:t xml:space="preserve">W przypadku niezgłoszenia </w:t>
      </w:r>
      <w:r w:rsidR="005A27D2">
        <w:rPr>
          <w:rFonts w:asciiTheme="minorHAnsi" w:hAnsiTheme="minorHAnsi" w:cstheme="minorHAnsi"/>
          <w:sz w:val="24"/>
          <w:szCs w:val="24"/>
        </w:rPr>
        <w:t>i</w:t>
      </w:r>
      <w:r>
        <w:rPr>
          <w:rFonts w:asciiTheme="minorHAnsi" w:hAnsiTheme="minorHAnsi" w:cstheme="minorHAnsi"/>
          <w:sz w:val="24"/>
          <w:szCs w:val="24"/>
        </w:rPr>
        <w:t>nspektorowi nadzoru</w:t>
      </w:r>
      <w:r w:rsidR="005A27D2">
        <w:rPr>
          <w:rFonts w:asciiTheme="minorHAnsi" w:hAnsiTheme="minorHAnsi" w:cstheme="minorHAnsi"/>
          <w:sz w:val="24"/>
          <w:szCs w:val="24"/>
        </w:rPr>
        <w:t xml:space="preserve"> inwestorskiego</w:t>
      </w:r>
      <w:r>
        <w:rPr>
          <w:rFonts w:asciiTheme="minorHAnsi" w:hAnsiTheme="minorHAnsi" w:cstheme="minorHAnsi"/>
          <w:sz w:val="24"/>
          <w:szCs w:val="24"/>
        </w:rPr>
        <w:t xml:space="preserve"> goto</w:t>
      </w:r>
      <w:r w:rsidR="00DF56C2">
        <w:rPr>
          <w:rFonts w:asciiTheme="minorHAnsi" w:hAnsiTheme="minorHAnsi" w:cstheme="minorHAnsi"/>
          <w:sz w:val="24"/>
          <w:szCs w:val="24"/>
        </w:rPr>
        <w:t>w</w:t>
      </w:r>
      <w:r>
        <w:rPr>
          <w:rFonts w:asciiTheme="minorHAnsi" w:hAnsiTheme="minorHAnsi" w:cstheme="minorHAnsi"/>
          <w:sz w:val="24"/>
          <w:szCs w:val="24"/>
        </w:rPr>
        <w:t>ości do odbioru robót zanikających lub ul</w:t>
      </w:r>
      <w:r w:rsidR="00DF56C2">
        <w:rPr>
          <w:rFonts w:asciiTheme="minorHAnsi" w:hAnsiTheme="minorHAnsi" w:cstheme="minorHAnsi"/>
          <w:sz w:val="24"/>
          <w:szCs w:val="24"/>
        </w:rPr>
        <w:t>egających zakryciu lub dokonania zakrycia tych robót przed ich odbiorem, Wykonawca jest zobowiązany na własne ryzyko i koszt odkryć lub wykonać otwory niezbędne dla zbadania robót, a następnie na własne ryzyko i koszt przywrócić stan poprzedni.</w:t>
      </w:r>
    </w:p>
    <w:p w14:paraId="72DD13D9" w14:textId="77777777" w:rsidR="00771423" w:rsidRPr="00B07CF0" w:rsidRDefault="00771423" w:rsidP="00216722">
      <w:pPr>
        <w:pStyle w:val="Akapitzlist"/>
        <w:numPr>
          <w:ilvl w:val="0"/>
          <w:numId w:val="22"/>
        </w:numPr>
        <w:spacing w:after="0" w:line="240" w:lineRule="auto"/>
        <w:ind w:left="714" w:hanging="357"/>
        <w:jc w:val="both"/>
        <w:rPr>
          <w:rFonts w:asciiTheme="minorHAnsi" w:hAnsiTheme="minorHAnsi" w:cstheme="minorHAnsi"/>
          <w:b/>
          <w:sz w:val="24"/>
          <w:szCs w:val="24"/>
        </w:rPr>
      </w:pPr>
      <w:r>
        <w:rPr>
          <w:rFonts w:asciiTheme="minorHAnsi" w:hAnsiTheme="minorHAnsi" w:cstheme="minorHAnsi"/>
          <w:sz w:val="24"/>
          <w:szCs w:val="24"/>
        </w:rPr>
        <w:t xml:space="preserve">Wstępne odbiory częściowe są dokonywane nie częściej niż raz na </w:t>
      </w:r>
      <w:r w:rsidR="001C6EA2">
        <w:rPr>
          <w:rFonts w:asciiTheme="minorHAnsi" w:hAnsiTheme="minorHAnsi" w:cstheme="minorHAnsi"/>
          <w:sz w:val="24"/>
          <w:szCs w:val="24"/>
        </w:rPr>
        <w:t xml:space="preserve">miesiąc </w:t>
      </w:r>
      <w:r>
        <w:rPr>
          <w:rFonts w:asciiTheme="minorHAnsi" w:hAnsiTheme="minorHAnsi" w:cstheme="minorHAnsi"/>
          <w:sz w:val="24"/>
          <w:szCs w:val="24"/>
        </w:rPr>
        <w:t>w celu częściowych rozliczeń za wykonane roboty.</w:t>
      </w:r>
    </w:p>
    <w:p w14:paraId="264F6B70" w14:textId="4D7854ED" w:rsidR="00B07CF0" w:rsidRPr="002F2277" w:rsidRDefault="00771423" w:rsidP="00216722">
      <w:pPr>
        <w:pStyle w:val="Akapitzlist"/>
        <w:numPr>
          <w:ilvl w:val="0"/>
          <w:numId w:val="22"/>
        </w:numPr>
        <w:spacing w:after="0" w:line="240" w:lineRule="auto"/>
        <w:ind w:left="714" w:hanging="357"/>
        <w:jc w:val="both"/>
        <w:rPr>
          <w:rFonts w:asciiTheme="minorHAnsi" w:hAnsiTheme="minorHAnsi" w:cstheme="minorHAnsi"/>
          <w:b/>
          <w:sz w:val="24"/>
          <w:szCs w:val="24"/>
        </w:rPr>
      </w:pPr>
      <w:r>
        <w:rPr>
          <w:rFonts w:asciiTheme="minorHAnsi" w:hAnsiTheme="minorHAnsi" w:cstheme="minorHAnsi"/>
          <w:sz w:val="24"/>
          <w:szCs w:val="24"/>
        </w:rPr>
        <w:t xml:space="preserve">Po zakończeniu wykonania części robót Wykonawca zgłasza gotowość do odbioru części robót, zgodnie z Harmonogramem, poprzez wpis w dzienniku budowy i pisemne zgłoszenie Zamawiającemu gotowości do wstępnego odbioru części robót wraz z zestawieniem, o którym mowa w § 4 ust. 13 Umowy. </w:t>
      </w:r>
      <w:r w:rsidR="00DC28ED" w:rsidRPr="003B151F">
        <w:rPr>
          <w:rFonts w:asciiTheme="minorHAnsi" w:hAnsiTheme="minorHAnsi" w:cstheme="minorHAnsi"/>
          <w:sz w:val="24"/>
          <w:szCs w:val="24"/>
        </w:rPr>
        <w:t xml:space="preserve">W ciągu </w:t>
      </w:r>
      <w:r w:rsidR="00DC28ED">
        <w:rPr>
          <w:rFonts w:asciiTheme="minorHAnsi" w:hAnsiTheme="minorHAnsi" w:cstheme="minorHAnsi"/>
          <w:sz w:val="24"/>
          <w:szCs w:val="24"/>
        </w:rPr>
        <w:t>3</w:t>
      </w:r>
      <w:r w:rsidR="00DC28ED" w:rsidRPr="003B151F">
        <w:rPr>
          <w:rFonts w:asciiTheme="minorHAnsi" w:hAnsiTheme="minorHAnsi" w:cstheme="minorHAnsi"/>
          <w:sz w:val="24"/>
          <w:szCs w:val="24"/>
        </w:rPr>
        <w:t xml:space="preserve"> dni roboczych od daty doręczenia </w:t>
      </w:r>
      <w:r>
        <w:rPr>
          <w:rFonts w:asciiTheme="minorHAnsi" w:hAnsiTheme="minorHAnsi" w:cstheme="minorHAnsi"/>
          <w:sz w:val="24"/>
          <w:szCs w:val="24"/>
        </w:rPr>
        <w:t>dokumentów określonych w zdaniu pierwszym</w:t>
      </w:r>
      <w:r w:rsidR="00DC28ED" w:rsidRPr="003B151F">
        <w:rPr>
          <w:rFonts w:asciiTheme="minorHAnsi" w:hAnsiTheme="minorHAnsi" w:cstheme="minorHAnsi"/>
          <w:sz w:val="24"/>
          <w:szCs w:val="24"/>
        </w:rPr>
        <w:t xml:space="preserve"> Zamawiający powoła komisję do</w:t>
      </w:r>
      <w:r>
        <w:rPr>
          <w:rFonts w:asciiTheme="minorHAnsi" w:hAnsiTheme="minorHAnsi" w:cstheme="minorHAnsi"/>
          <w:sz w:val="24"/>
          <w:szCs w:val="24"/>
        </w:rPr>
        <w:t xml:space="preserve"> wstępnego</w:t>
      </w:r>
      <w:r w:rsidR="00DC28ED" w:rsidRPr="003B151F">
        <w:rPr>
          <w:rFonts w:asciiTheme="minorHAnsi" w:hAnsiTheme="minorHAnsi" w:cstheme="minorHAnsi"/>
          <w:sz w:val="24"/>
          <w:szCs w:val="24"/>
        </w:rPr>
        <w:t xml:space="preserve"> odbioru</w:t>
      </w:r>
      <w:r>
        <w:rPr>
          <w:rFonts w:asciiTheme="minorHAnsi" w:hAnsiTheme="minorHAnsi" w:cstheme="minorHAnsi"/>
          <w:sz w:val="24"/>
          <w:szCs w:val="24"/>
        </w:rPr>
        <w:t xml:space="preserve"> częściowego</w:t>
      </w:r>
      <w:r w:rsidR="00DC28ED" w:rsidRPr="003B151F">
        <w:rPr>
          <w:rFonts w:asciiTheme="minorHAnsi" w:hAnsiTheme="minorHAnsi" w:cstheme="minorHAnsi"/>
          <w:sz w:val="24"/>
          <w:szCs w:val="24"/>
        </w:rPr>
        <w:t xml:space="preserve"> i wyznaczy datę rozpoczęcia </w:t>
      </w:r>
      <w:r w:rsidR="002F2277">
        <w:rPr>
          <w:rFonts w:asciiTheme="minorHAnsi" w:hAnsiTheme="minorHAnsi" w:cstheme="minorHAnsi"/>
          <w:sz w:val="24"/>
          <w:szCs w:val="24"/>
        </w:rPr>
        <w:t xml:space="preserve">wstępnego </w:t>
      </w:r>
      <w:r w:rsidR="00DC28ED" w:rsidRPr="003B151F">
        <w:rPr>
          <w:rFonts w:asciiTheme="minorHAnsi" w:hAnsiTheme="minorHAnsi" w:cstheme="minorHAnsi"/>
          <w:sz w:val="24"/>
          <w:szCs w:val="24"/>
        </w:rPr>
        <w:t xml:space="preserve">odbioru </w:t>
      </w:r>
      <w:r w:rsidR="002F2277">
        <w:rPr>
          <w:rFonts w:asciiTheme="minorHAnsi" w:hAnsiTheme="minorHAnsi" w:cstheme="minorHAnsi"/>
          <w:sz w:val="24"/>
          <w:szCs w:val="24"/>
        </w:rPr>
        <w:t xml:space="preserve">częściowego </w:t>
      </w:r>
      <w:r w:rsidR="00DC28ED" w:rsidRPr="003B151F">
        <w:rPr>
          <w:rFonts w:asciiTheme="minorHAnsi" w:hAnsiTheme="minorHAnsi" w:cstheme="minorHAnsi"/>
          <w:sz w:val="24"/>
          <w:szCs w:val="24"/>
        </w:rPr>
        <w:t xml:space="preserve">na nie dalej niż </w:t>
      </w:r>
      <w:r w:rsidR="00DC28ED">
        <w:rPr>
          <w:rFonts w:asciiTheme="minorHAnsi" w:hAnsiTheme="minorHAnsi" w:cstheme="minorHAnsi"/>
          <w:sz w:val="24"/>
          <w:szCs w:val="24"/>
        </w:rPr>
        <w:t>3</w:t>
      </w:r>
      <w:r w:rsidR="00DC28ED" w:rsidRPr="003B151F">
        <w:rPr>
          <w:rFonts w:asciiTheme="minorHAnsi" w:hAnsiTheme="minorHAnsi" w:cstheme="minorHAnsi"/>
          <w:sz w:val="24"/>
          <w:szCs w:val="24"/>
        </w:rPr>
        <w:t xml:space="preserve"> dzień roboczy od daty doręczenia Zamawiającemu </w:t>
      </w:r>
      <w:r w:rsidR="002F2277">
        <w:rPr>
          <w:rFonts w:asciiTheme="minorHAnsi" w:hAnsiTheme="minorHAnsi" w:cstheme="minorHAnsi"/>
          <w:sz w:val="24"/>
          <w:szCs w:val="24"/>
        </w:rPr>
        <w:t>dokumentów</w:t>
      </w:r>
      <w:r w:rsidR="00DC28ED" w:rsidRPr="003B151F">
        <w:rPr>
          <w:rFonts w:asciiTheme="minorHAnsi" w:hAnsiTheme="minorHAnsi" w:cstheme="minorHAnsi"/>
          <w:sz w:val="24"/>
          <w:szCs w:val="24"/>
        </w:rPr>
        <w:t>,</w:t>
      </w:r>
      <w:r w:rsidR="002F2277">
        <w:rPr>
          <w:rFonts w:asciiTheme="minorHAnsi" w:hAnsiTheme="minorHAnsi" w:cstheme="minorHAnsi"/>
          <w:sz w:val="24"/>
          <w:szCs w:val="24"/>
        </w:rPr>
        <w:t xml:space="preserve"> o których mowa powyżej,</w:t>
      </w:r>
      <w:r w:rsidR="00DC28ED" w:rsidRPr="003B151F">
        <w:rPr>
          <w:rFonts w:asciiTheme="minorHAnsi" w:hAnsiTheme="minorHAnsi" w:cstheme="minorHAnsi"/>
          <w:sz w:val="24"/>
          <w:szCs w:val="24"/>
        </w:rPr>
        <w:t xml:space="preserve"> o czym Zamawiający powiadamia Wykonawcę z 24 godzinnym wyprzedzeniem</w:t>
      </w:r>
      <w:r w:rsidR="00DC28ED">
        <w:rPr>
          <w:rFonts w:asciiTheme="minorHAnsi" w:hAnsiTheme="minorHAnsi" w:cstheme="minorHAnsi"/>
          <w:sz w:val="24"/>
          <w:szCs w:val="24"/>
        </w:rPr>
        <w:t>. W</w:t>
      </w:r>
      <w:r w:rsidR="00B07CF0" w:rsidRPr="00B07CF0">
        <w:rPr>
          <w:rFonts w:asciiTheme="minorHAnsi" w:hAnsiTheme="minorHAnsi" w:cstheme="minorHAnsi"/>
          <w:sz w:val="24"/>
          <w:szCs w:val="24"/>
        </w:rPr>
        <w:t xml:space="preserve"> czasie </w:t>
      </w:r>
      <w:r w:rsidR="00DC28ED">
        <w:rPr>
          <w:rFonts w:asciiTheme="minorHAnsi" w:hAnsiTheme="minorHAnsi" w:cstheme="minorHAnsi"/>
          <w:sz w:val="24"/>
          <w:szCs w:val="24"/>
        </w:rPr>
        <w:t>wstępnego odbioru częściowego</w:t>
      </w:r>
      <w:r w:rsidR="00B07CF0" w:rsidRPr="00B07CF0">
        <w:rPr>
          <w:rFonts w:asciiTheme="minorHAnsi" w:hAnsiTheme="minorHAnsi" w:cstheme="minorHAnsi"/>
          <w:sz w:val="24"/>
          <w:szCs w:val="24"/>
        </w:rPr>
        <w:t xml:space="preserve"> Zamawiający sprawdzi zestawienie,</w:t>
      </w:r>
      <w:r w:rsidR="00DC28ED">
        <w:rPr>
          <w:rFonts w:asciiTheme="minorHAnsi" w:hAnsiTheme="minorHAnsi" w:cstheme="minorHAnsi"/>
          <w:sz w:val="24"/>
          <w:szCs w:val="24"/>
        </w:rPr>
        <w:t xml:space="preserve"> o którym mowa w § 4 ust. 13 Umowy,</w:t>
      </w:r>
      <w:r w:rsidR="00B07CF0" w:rsidRPr="00B07CF0">
        <w:rPr>
          <w:rFonts w:asciiTheme="minorHAnsi" w:hAnsiTheme="minorHAnsi" w:cstheme="minorHAnsi"/>
          <w:sz w:val="24"/>
          <w:szCs w:val="24"/>
        </w:rPr>
        <w:t xml:space="preserve"> ewentualnie dokona korekt i zatwierdzi zakres i wartości wykonanej części Przedmiotu umowy, należne do zapłaty Wykonawcy.</w:t>
      </w:r>
      <w:r w:rsidR="00E7162C">
        <w:rPr>
          <w:rFonts w:asciiTheme="minorHAnsi" w:hAnsiTheme="minorHAnsi" w:cstheme="minorHAnsi"/>
          <w:sz w:val="24"/>
          <w:szCs w:val="24"/>
        </w:rPr>
        <w:t xml:space="preserve"> Wszelkie ustalenia z wstępnego odbioru częściowego znajdą się w protokole wstępnego odbioru częściowego podpisanym przez strony.</w:t>
      </w:r>
      <w:r w:rsidR="00B07CF0" w:rsidRPr="00B07CF0">
        <w:rPr>
          <w:rFonts w:asciiTheme="minorHAnsi" w:hAnsiTheme="minorHAnsi" w:cstheme="minorHAnsi"/>
          <w:sz w:val="24"/>
          <w:szCs w:val="24"/>
        </w:rPr>
        <w:t xml:space="preserve"> Po zatwierdzeniu zakresu i wartości wykonanej części Przedmiotu umowy Wykonawca uprawniony jest do wystawienia faktury częściowej.</w:t>
      </w:r>
      <w:r w:rsidR="00DC28ED">
        <w:rPr>
          <w:rFonts w:asciiTheme="minorHAnsi" w:hAnsiTheme="minorHAnsi" w:cstheme="minorHAnsi"/>
          <w:sz w:val="24"/>
          <w:szCs w:val="24"/>
        </w:rPr>
        <w:t xml:space="preserve"> Zamawiający dokona wstępnego odbioru częściowego w terminie 7 dni od daty rozpoczęcia</w:t>
      </w:r>
      <w:r w:rsidR="002F2277">
        <w:rPr>
          <w:rFonts w:asciiTheme="minorHAnsi" w:hAnsiTheme="minorHAnsi" w:cstheme="minorHAnsi"/>
          <w:sz w:val="24"/>
          <w:szCs w:val="24"/>
        </w:rPr>
        <w:t xml:space="preserve"> wstępnego</w:t>
      </w:r>
      <w:r w:rsidR="00DC28ED">
        <w:rPr>
          <w:rFonts w:asciiTheme="minorHAnsi" w:hAnsiTheme="minorHAnsi" w:cstheme="minorHAnsi"/>
          <w:sz w:val="24"/>
          <w:szCs w:val="24"/>
        </w:rPr>
        <w:t xml:space="preserve"> odbioru</w:t>
      </w:r>
      <w:r w:rsidR="002F2277">
        <w:rPr>
          <w:rFonts w:asciiTheme="minorHAnsi" w:hAnsiTheme="minorHAnsi" w:cstheme="minorHAnsi"/>
          <w:sz w:val="24"/>
          <w:szCs w:val="24"/>
        </w:rPr>
        <w:t xml:space="preserve"> częściowego</w:t>
      </w:r>
      <w:r w:rsidR="00DC28ED">
        <w:rPr>
          <w:rFonts w:asciiTheme="minorHAnsi" w:hAnsiTheme="minorHAnsi" w:cstheme="minorHAnsi"/>
          <w:sz w:val="24"/>
          <w:szCs w:val="24"/>
        </w:rPr>
        <w:t>.</w:t>
      </w:r>
      <w:r w:rsidR="007B003D">
        <w:rPr>
          <w:rFonts w:asciiTheme="minorHAnsi" w:hAnsiTheme="minorHAnsi" w:cstheme="minorHAnsi"/>
          <w:sz w:val="24"/>
          <w:szCs w:val="24"/>
        </w:rPr>
        <w:t xml:space="preserve"> </w:t>
      </w:r>
      <w:r w:rsidR="002F2277" w:rsidRPr="003B151F">
        <w:rPr>
          <w:rFonts w:asciiTheme="minorHAnsi" w:hAnsiTheme="minorHAnsi" w:cstheme="minorHAnsi"/>
          <w:sz w:val="24"/>
          <w:szCs w:val="24"/>
        </w:rPr>
        <w:t>Nieobecność przedstawiciela Wykonawcy na</w:t>
      </w:r>
      <w:r w:rsidR="002F2277">
        <w:rPr>
          <w:rFonts w:asciiTheme="minorHAnsi" w:hAnsiTheme="minorHAnsi" w:cstheme="minorHAnsi"/>
          <w:sz w:val="24"/>
          <w:szCs w:val="24"/>
        </w:rPr>
        <w:t xml:space="preserve"> wstępnym</w:t>
      </w:r>
      <w:r w:rsidR="002F2277" w:rsidRPr="003B151F">
        <w:rPr>
          <w:rFonts w:asciiTheme="minorHAnsi" w:hAnsiTheme="minorHAnsi" w:cstheme="minorHAnsi"/>
          <w:sz w:val="24"/>
          <w:szCs w:val="24"/>
        </w:rPr>
        <w:t xml:space="preserve"> odbiorze</w:t>
      </w:r>
      <w:r w:rsidR="002F2277">
        <w:rPr>
          <w:rFonts w:asciiTheme="minorHAnsi" w:hAnsiTheme="minorHAnsi" w:cstheme="minorHAnsi"/>
          <w:sz w:val="24"/>
          <w:szCs w:val="24"/>
        </w:rPr>
        <w:t xml:space="preserve"> częściowym</w:t>
      </w:r>
      <w:r w:rsidR="002F2277" w:rsidRPr="003B151F">
        <w:rPr>
          <w:rFonts w:asciiTheme="minorHAnsi" w:hAnsiTheme="minorHAnsi" w:cstheme="minorHAnsi"/>
          <w:sz w:val="24"/>
          <w:szCs w:val="24"/>
        </w:rPr>
        <w:t xml:space="preserve"> nie wstrzymuje czynności odbioru, zaś </w:t>
      </w:r>
      <w:r w:rsidR="002F2277">
        <w:rPr>
          <w:rFonts w:asciiTheme="minorHAnsi" w:hAnsiTheme="minorHAnsi" w:cstheme="minorHAnsi"/>
          <w:sz w:val="24"/>
          <w:szCs w:val="24"/>
        </w:rPr>
        <w:t>W</w:t>
      </w:r>
      <w:r w:rsidR="002F2277" w:rsidRPr="003B151F">
        <w:rPr>
          <w:rFonts w:asciiTheme="minorHAnsi" w:hAnsiTheme="minorHAnsi" w:cstheme="minorHAnsi"/>
          <w:sz w:val="24"/>
          <w:szCs w:val="24"/>
        </w:rPr>
        <w:t xml:space="preserve">ykonawca związany będzie ustaleniami zawartymi </w:t>
      </w:r>
      <w:r w:rsidR="002F2277" w:rsidRPr="003B151F">
        <w:rPr>
          <w:rFonts w:asciiTheme="minorHAnsi" w:hAnsiTheme="minorHAnsi" w:cstheme="minorHAnsi"/>
          <w:sz w:val="24"/>
          <w:szCs w:val="24"/>
        </w:rPr>
        <w:lastRenderedPageBreak/>
        <w:t xml:space="preserve">w sporządzonym przez Zamawiającego protokole </w:t>
      </w:r>
      <w:r w:rsidR="002F2277">
        <w:rPr>
          <w:rFonts w:asciiTheme="minorHAnsi" w:hAnsiTheme="minorHAnsi" w:cstheme="minorHAnsi"/>
          <w:sz w:val="24"/>
          <w:szCs w:val="24"/>
        </w:rPr>
        <w:t xml:space="preserve">wstępnego </w:t>
      </w:r>
      <w:r w:rsidR="002F2277" w:rsidRPr="003B151F">
        <w:rPr>
          <w:rFonts w:asciiTheme="minorHAnsi" w:hAnsiTheme="minorHAnsi" w:cstheme="minorHAnsi"/>
          <w:sz w:val="24"/>
          <w:szCs w:val="24"/>
        </w:rPr>
        <w:t>odbioru</w:t>
      </w:r>
      <w:r w:rsidR="002F2277">
        <w:rPr>
          <w:rFonts w:asciiTheme="minorHAnsi" w:hAnsiTheme="minorHAnsi" w:cstheme="minorHAnsi"/>
          <w:sz w:val="24"/>
          <w:szCs w:val="24"/>
        </w:rPr>
        <w:t xml:space="preserve"> częściowego</w:t>
      </w:r>
      <w:r w:rsidR="002F2277" w:rsidRPr="003B151F">
        <w:rPr>
          <w:rFonts w:asciiTheme="minorHAnsi" w:hAnsiTheme="minorHAnsi" w:cstheme="minorHAnsi"/>
          <w:sz w:val="24"/>
          <w:szCs w:val="24"/>
        </w:rPr>
        <w:t xml:space="preserve"> bez prawa zgłaszania uwag.</w:t>
      </w:r>
    </w:p>
    <w:p w14:paraId="4FD9680D" w14:textId="77777777" w:rsidR="00261079" w:rsidRPr="003B151F" w:rsidRDefault="00261079" w:rsidP="00216722">
      <w:pPr>
        <w:pStyle w:val="Akapitzlist"/>
        <w:numPr>
          <w:ilvl w:val="0"/>
          <w:numId w:val="22"/>
        </w:numPr>
        <w:spacing w:after="0" w:line="240" w:lineRule="auto"/>
        <w:ind w:left="714" w:hanging="357"/>
        <w:jc w:val="both"/>
        <w:rPr>
          <w:rFonts w:asciiTheme="minorHAnsi" w:hAnsiTheme="minorHAnsi" w:cstheme="minorHAnsi"/>
          <w:b/>
          <w:sz w:val="24"/>
          <w:szCs w:val="24"/>
        </w:rPr>
      </w:pPr>
      <w:r w:rsidRPr="003B151F">
        <w:rPr>
          <w:rFonts w:asciiTheme="minorHAnsi" w:hAnsiTheme="minorHAnsi" w:cstheme="minorHAnsi"/>
          <w:sz w:val="24"/>
          <w:szCs w:val="24"/>
        </w:rPr>
        <w:t>W ciągu 7 dni roboczych od daty doręczenia pisemnego zgłoszenia gotowości do odbioru końcowego Zamawiający powoła komisję do odbioru</w:t>
      </w:r>
      <w:r w:rsidR="002F2277">
        <w:rPr>
          <w:rFonts w:asciiTheme="minorHAnsi" w:hAnsiTheme="minorHAnsi" w:cstheme="minorHAnsi"/>
          <w:sz w:val="24"/>
          <w:szCs w:val="24"/>
        </w:rPr>
        <w:t xml:space="preserve"> końcowego</w:t>
      </w:r>
      <w:r w:rsidRPr="003B151F">
        <w:rPr>
          <w:rFonts w:asciiTheme="minorHAnsi" w:hAnsiTheme="minorHAnsi" w:cstheme="minorHAnsi"/>
          <w:sz w:val="24"/>
          <w:szCs w:val="24"/>
        </w:rPr>
        <w:t xml:space="preserve"> i wyznaczy datę rozpoczęcia odbioru </w:t>
      </w:r>
      <w:r w:rsidR="002F2277">
        <w:rPr>
          <w:rFonts w:asciiTheme="minorHAnsi" w:hAnsiTheme="minorHAnsi" w:cstheme="minorHAnsi"/>
          <w:sz w:val="24"/>
          <w:szCs w:val="24"/>
        </w:rPr>
        <w:t xml:space="preserve">końcowego </w:t>
      </w:r>
      <w:r w:rsidRPr="003B151F">
        <w:rPr>
          <w:rFonts w:asciiTheme="minorHAnsi" w:hAnsiTheme="minorHAnsi" w:cstheme="minorHAnsi"/>
          <w:sz w:val="24"/>
          <w:szCs w:val="24"/>
        </w:rPr>
        <w:t>na nie dalej niż 7 dzień roboczy od daty doręczenia Zamawiającemu zgłoszenia gotowości do odbioru, o czym Zamawiający powiadamia Wykonawcę z 24 godzinnym wyprzedzeniem.</w:t>
      </w:r>
      <w:r w:rsidR="002F2277">
        <w:rPr>
          <w:rFonts w:asciiTheme="minorHAnsi" w:hAnsiTheme="minorHAnsi" w:cstheme="minorHAnsi"/>
          <w:sz w:val="24"/>
          <w:szCs w:val="24"/>
        </w:rPr>
        <w:t xml:space="preserve"> Odbiór końcowy jest dokonywany po zakończeniu przez Wykonawcę całości robót składających się na Przedmiot umowy.</w:t>
      </w:r>
    </w:p>
    <w:p w14:paraId="627995AF" w14:textId="77777777" w:rsidR="00261079" w:rsidRPr="003B151F" w:rsidRDefault="00261079" w:rsidP="00216722">
      <w:pPr>
        <w:pStyle w:val="Akapitzlist"/>
        <w:numPr>
          <w:ilvl w:val="0"/>
          <w:numId w:val="22"/>
        </w:numPr>
        <w:spacing w:after="0" w:line="240" w:lineRule="auto"/>
        <w:ind w:left="714" w:hanging="357"/>
        <w:jc w:val="both"/>
        <w:rPr>
          <w:rFonts w:asciiTheme="minorHAnsi" w:hAnsiTheme="minorHAnsi" w:cstheme="minorHAnsi"/>
          <w:b/>
          <w:sz w:val="24"/>
          <w:szCs w:val="24"/>
        </w:rPr>
      </w:pPr>
      <w:r w:rsidRPr="003B151F">
        <w:rPr>
          <w:rFonts w:asciiTheme="minorHAnsi" w:hAnsiTheme="minorHAnsi" w:cstheme="minorHAnsi"/>
          <w:sz w:val="24"/>
          <w:szCs w:val="24"/>
        </w:rPr>
        <w:t>Jeżeli przedstawiciel Wykonawcy nie stawi się na wyznaczony przez Zamawiającego termin odbioru</w:t>
      </w:r>
      <w:r w:rsidR="002F2277">
        <w:rPr>
          <w:rFonts w:asciiTheme="minorHAnsi" w:hAnsiTheme="minorHAnsi" w:cstheme="minorHAnsi"/>
          <w:sz w:val="24"/>
          <w:szCs w:val="24"/>
        </w:rPr>
        <w:t xml:space="preserve"> końcowego</w:t>
      </w:r>
      <w:r w:rsidRPr="003B151F">
        <w:rPr>
          <w:rFonts w:asciiTheme="minorHAnsi" w:hAnsiTheme="minorHAnsi" w:cstheme="minorHAnsi"/>
          <w:sz w:val="24"/>
          <w:szCs w:val="24"/>
        </w:rPr>
        <w:t xml:space="preserve">, Zamawiający wyznaczy nowy termin, o czym powiadamia Wykonawcę </w:t>
      </w:r>
      <w:r>
        <w:rPr>
          <w:rFonts w:asciiTheme="minorHAnsi" w:hAnsiTheme="minorHAnsi" w:cstheme="minorHAnsi"/>
          <w:sz w:val="24"/>
          <w:szCs w:val="24"/>
        </w:rPr>
        <w:br/>
      </w:r>
      <w:r w:rsidRPr="003B151F">
        <w:rPr>
          <w:rFonts w:asciiTheme="minorHAnsi" w:hAnsiTheme="minorHAnsi" w:cstheme="minorHAnsi"/>
          <w:sz w:val="24"/>
          <w:szCs w:val="24"/>
        </w:rPr>
        <w:t>z 24 godzinnym wyprzedzeniem. Nieobecność przedstawiciela Wykonawcy na odbiorze</w:t>
      </w:r>
      <w:r w:rsidR="002F2277">
        <w:rPr>
          <w:rFonts w:asciiTheme="minorHAnsi" w:hAnsiTheme="minorHAnsi" w:cstheme="minorHAnsi"/>
          <w:sz w:val="24"/>
          <w:szCs w:val="24"/>
        </w:rPr>
        <w:t xml:space="preserve"> końcowym </w:t>
      </w:r>
      <w:r w:rsidRPr="003B151F">
        <w:rPr>
          <w:rFonts w:asciiTheme="minorHAnsi" w:hAnsiTheme="minorHAnsi" w:cstheme="minorHAnsi"/>
          <w:sz w:val="24"/>
          <w:szCs w:val="24"/>
        </w:rPr>
        <w:t>w ponownie wyznaczonym terminie nie wstrzymuje czynności odbioru</w:t>
      </w:r>
      <w:r w:rsidR="002F2277">
        <w:rPr>
          <w:rFonts w:asciiTheme="minorHAnsi" w:hAnsiTheme="minorHAnsi" w:cstheme="minorHAnsi"/>
          <w:sz w:val="24"/>
          <w:szCs w:val="24"/>
        </w:rPr>
        <w:t xml:space="preserve"> końcowego</w:t>
      </w:r>
      <w:r w:rsidRPr="003B151F">
        <w:rPr>
          <w:rFonts w:asciiTheme="minorHAnsi" w:hAnsiTheme="minorHAnsi" w:cstheme="minorHAnsi"/>
          <w:sz w:val="24"/>
          <w:szCs w:val="24"/>
        </w:rPr>
        <w:t>, zaś wykonawca związany będzie ustaleniami zawartymi w sporządzonym przez Zamawiającego protokole odbioru</w:t>
      </w:r>
      <w:r w:rsidR="002F2277">
        <w:rPr>
          <w:rFonts w:asciiTheme="minorHAnsi" w:hAnsiTheme="minorHAnsi" w:cstheme="minorHAnsi"/>
          <w:sz w:val="24"/>
          <w:szCs w:val="24"/>
        </w:rPr>
        <w:t xml:space="preserve"> końcowego</w:t>
      </w:r>
      <w:r w:rsidRPr="003B151F">
        <w:rPr>
          <w:rFonts w:asciiTheme="minorHAnsi" w:hAnsiTheme="minorHAnsi" w:cstheme="minorHAnsi"/>
          <w:sz w:val="24"/>
          <w:szCs w:val="24"/>
        </w:rPr>
        <w:t xml:space="preserve"> bez prawa zgłaszania uwag.</w:t>
      </w:r>
    </w:p>
    <w:p w14:paraId="6D70480B" w14:textId="77777777" w:rsidR="00261079" w:rsidRPr="003B151F" w:rsidRDefault="00261079" w:rsidP="00216722">
      <w:pPr>
        <w:pStyle w:val="Akapitzlist"/>
        <w:numPr>
          <w:ilvl w:val="0"/>
          <w:numId w:val="22"/>
        </w:numPr>
        <w:spacing w:after="0" w:line="240" w:lineRule="auto"/>
        <w:ind w:left="714" w:hanging="357"/>
        <w:jc w:val="both"/>
        <w:rPr>
          <w:rFonts w:asciiTheme="minorHAnsi" w:hAnsiTheme="minorHAnsi" w:cstheme="minorHAnsi"/>
          <w:b/>
          <w:sz w:val="24"/>
          <w:szCs w:val="24"/>
        </w:rPr>
      </w:pPr>
      <w:r w:rsidRPr="003B151F">
        <w:rPr>
          <w:rFonts w:asciiTheme="minorHAnsi" w:hAnsiTheme="minorHAnsi" w:cstheme="minorHAnsi"/>
          <w:sz w:val="24"/>
          <w:szCs w:val="24"/>
        </w:rPr>
        <w:t>Zamawiający dokona odbioru końcowego w terminie 14 dni od daty rozpoczęcia odbioru.</w:t>
      </w:r>
    </w:p>
    <w:p w14:paraId="0788B64D" w14:textId="77777777" w:rsidR="00261079" w:rsidRPr="003B151F" w:rsidRDefault="00261079" w:rsidP="00216722">
      <w:pPr>
        <w:pStyle w:val="Akapitzlist"/>
        <w:numPr>
          <w:ilvl w:val="0"/>
          <w:numId w:val="22"/>
        </w:numPr>
        <w:spacing w:after="0" w:line="240" w:lineRule="auto"/>
        <w:ind w:left="714" w:hanging="357"/>
        <w:jc w:val="both"/>
        <w:rPr>
          <w:rFonts w:asciiTheme="minorHAnsi" w:hAnsiTheme="minorHAnsi" w:cstheme="minorHAnsi"/>
          <w:b/>
          <w:sz w:val="24"/>
          <w:szCs w:val="24"/>
        </w:rPr>
      </w:pPr>
      <w:r w:rsidRPr="003B151F">
        <w:rPr>
          <w:rFonts w:asciiTheme="minorHAnsi" w:hAnsiTheme="minorHAnsi" w:cstheme="minorHAnsi"/>
          <w:sz w:val="24"/>
          <w:szCs w:val="24"/>
        </w:rPr>
        <w:t>Do czasu zakończenia wszystkich czynności związanych z odbiorem końcowym Przedmiotu umowy, Wykonawca ponosi odpowiedzialność za Zadanie inwestycyjne oraz urządzenia i zdarzenia na terenie budowy.</w:t>
      </w:r>
    </w:p>
    <w:p w14:paraId="22C65575" w14:textId="77777777" w:rsidR="00261079" w:rsidRPr="003B151F" w:rsidRDefault="00261079" w:rsidP="00216722">
      <w:pPr>
        <w:pStyle w:val="Akapitzlist"/>
        <w:numPr>
          <w:ilvl w:val="0"/>
          <w:numId w:val="22"/>
        </w:numPr>
        <w:spacing w:after="0" w:line="240" w:lineRule="auto"/>
        <w:ind w:left="714" w:hanging="357"/>
        <w:jc w:val="both"/>
        <w:rPr>
          <w:rFonts w:asciiTheme="minorHAnsi" w:hAnsiTheme="minorHAnsi" w:cstheme="minorHAnsi"/>
          <w:b/>
          <w:sz w:val="24"/>
          <w:szCs w:val="24"/>
        </w:rPr>
      </w:pPr>
      <w:r w:rsidRPr="003B151F">
        <w:rPr>
          <w:rFonts w:asciiTheme="minorHAnsi" w:hAnsiTheme="minorHAnsi" w:cstheme="minorHAnsi"/>
          <w:sz w:val="24"/>
          <w:szCs w:val="24"/>
        </w:rPr>
        <w:t>Na dzień rozpoczęcia odbioru końcowego Wykonawca doręczy Zamawiającemu dokumenty pozwalające na ocenę prawidłowego wykonania przedmiotu umowy, w szczególności:</w:t>
      </w:r>
    </w:p>
    <w:p w14:paraId="2DC926CC" w14:textId="77777777" w:rsidR="00261079" w:rsidRPr="003B151F" w:rsidRDefault="00261079" w:rsidP="00216722">
      <w:pPr>
        <w:pStyle w:val="Akapitzlist"/>
        <w:numPr>
          <w:ilvl w:val="0"/>
          <w:numId w:val="2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dziennik budowy;</w:t>
      </w:r>
    </w:p>
    <w:p w14:paraId="18E229EB" w14:textId="77777777" w:rsidR="00261079" w:rsidRPr="003B151F" w:rsidRDefault="00261079" w:rsidP="00216722">
      <w:pPr>
        <w:pStyle w:val="Akapitzlist"/>
        <w:numPr>
          <w:ilvl w:val="0"/>
          <w:numId w:val="2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dokumentację powykonawczą wszystkich branż wraz ze wszystkimi zmianami naniesionymi w czasie realizacji przedmiotu umowy, potwierdzonymi przez kierownika budowy;</w:t>
      </w:r>
    </w:p>
    <w:p w14:paraId="376ECCA0" w14:textId="77777777" w:rsidR="00261079" w:rsidRDefault="00004A73" w:rsidP="00216722">
      <w:pPr>
        <w:pStyle w:val="Akapitzlist"/>
        <w:numPr>
          <w:ilvl w:val="0"/>
          <w:numId w:val="23"/>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świadectwa kontroli jakości</w:t>
      </w:r>
      <w:r w:rsidR="00261079" w:rsidRPr="003B151F">
        <w:rPr>
          <w:rFonts w:asciiTheme="minorHAnsi" w:hAnsiTheme="minorHAnsi" w:cstheme="minorHAnsi"/>
          <w:sz w:val="24"/>
          <w:szCs w:val="24"/>
        </w:rPr>
        <w:t>, certyfikaty</w:t>
      </w:r>
      <w:r w:rsidR="0036224D">
        <w:rPr>
          <w:rFonts w:asciiTheme="minorHAnsi" w:hAnsiTheme="minorHAnsi" w:cstheme="minorHAnsi"/>
          <w:sz w:val="24"/>
          <w:szCs w:val="24"/>
        </w:rPr>
        <w:t>, itp.</w:t>
      </w:r>
      <w:r w:rsidR="00261079" w:rsidRPr="003B151F">
        <w:rPr>
          <w:rFonts w:asciiTheme="minorHAnsi" w:hAnsiTheme="minorHAnsi" w:cstheme="minorHAnsi"/>
          <w:sz w:val="24"/>
          <w:szCs w:val="24"/>
        </w:rPr>
        <w:t>;</w:t>
      </w:r>
    </w:p>
    <w:p w14:paraId="30ACEF11" w14:textId="77777777" w:rsidR="00004A73" w:rsidRPr="003B151F" w:rsidRDefault="00D73342" w:rsidP="00216722">
      <w:pPr>
        <w:pStyle w:val="Akapitzlist"/>
        <w:numPr>
          <w:ilvl w:val="0"/>
          <w:numId w:val="23"/>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gwarancje producentów;</w:t>
      </w:r>
    </w:p>
    <w:p w14:paraId="755C29F4" w14:textId="77777777" w:rsidR="00261079" w:rsidRDefault="00261079" w:rsidP="00216722">
      <w:pPr>
        <w:pStyle w:val="Akapitzlist"/>
        <w:numPr>
          <w:ilvl w:val="0"/>
          <w:numId w:val="2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wymagane dokumenty, protokoły i zaświadczenia z przeprowadzonych przez Wykonawcę sprawdzeń, badań, pomiarów, prób oraz protokoły odbioru robót branżowych, objętych Przedmiotem umowy;</w:t>
      </w:r>
    </w:p>
    <w:p w14:paraId="6BC25A1E" w14:textId="77777777" w:rsidR="00D73342" w:rsidRPr="003B151F" w:rsidRDefault="00D73342" w:rsidP="00216722">
      <w:pPr>
        <w:pStyle w:val="Akapitzlist"/>
        <w:numPr>
          <w:ilvl w:val="0"/>
          <w:numId w:val="23"/>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zaświadczenia właściwych jednostek i organów;</w:t>
      </w:r>
    </w:p>
    <w:p w14:paraId="1A082112" w14:textId="77777777" w:rsidR="00261079" w:rsidRPr="003B151F" w:rsidRDefault="00261079" w:rsidP="00216722">
      <w:pPr>
        <w:pStyle w:val="Akapitzlist"/>
        <w:numPr>
          <w:ilvl w:val="0"/>
          <w:numId w:val="2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oświadczenie kierownika budowy o zgodności wykonania obiektów budowlanych z dokumentacją projektową, warunkami pozwolenia na budowę, przepisami prawa i obowiązującymi normami technicznymi oraz doprowadzeniu do należytego stanu i porządku terenu budowy;</w:t>
      </w:r>
    </w:p>
    <w:p w14:paraId="44E95FDE" w14:textId="77777777" w:rsidR="00261079" w:rsidRPr="003B151F" w:rsidRDefault="00D73342" w:rsidP="00216722">
      <w:pPr>
        <w:pStyle w:val="Akapitzlist"/>
        <w:numPr>
          <w:ilvl w:val="0"/>
          <w:numId w:val="23"/>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pozwolenie na użytkowanie (ostateczne)</w:t>
      </w:r>
      <w:r w:rsidR="00261079" w:rsidRPr="003B151F">
        <w:rPr>
          <w:rFonts w:asciiTheme="minorHAnsi" w:hAnsiTheme="minorHAnsi" w:cstheme="minorHAnsi"/>
          <w:sz w:val="24"/>
          <w:szCs w:val="24"/>
        </w:rPr>
        <w:t>;</w:t>
      </w:r>
    </w:p>
    <w:p w14:paraId="480FA78E" w14:textId="77777777" w:rsidR="00261079" w:rsidRPr="002F2277" w:rsidRDefault="00261079" w:rsidP="00216722">
      <w:pPr>
        <w:pStyle w:val="Akapitzlist"/>
        <w:numPr>
          <w:ilvl w:val="0"/>
          <w:numId w:val="23"/>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oryginały decyzji wymaganych odrębnymi przepisami</w:t>
      </w:r>
      <w:r w:rsidR="002F2277">
        <w:rPr>
          <w:rFonts w:asciiTheme="minorHAnsi" w:hAnsiTheme="minorHAnsi" w:cstheme="minorHAnsi"/>
          <w:sz w:val="24"/>
          <w:szCs w:val="24"/>
        </w:rPr>
        <w:t>.</w:t>
      </w:r>
    </w:p>
    <w:p w14:paraId="1B9BDF9C" w14:textId="77777777" w:rsidR="00261079" w:rsidRPr="001671C8" w:rsidRDefault="00261079" w:rsidP="00216722">
      <w:pPr>
        <w:pStyle w:val="Akapitzlist"/>
        <w:numPr>
          <w:ilvl w:val="0"/>
          <w:numId w:val="22"/>
        </w:numPr>
        <w:spacing w:after="0" w:line="240" w:lineRule="auto"/>
        <w:ind w:left="714" w:hanging="357"/>
        <w:jc w:val="both"/>
        <w:rPr>
          <w:rFonts w:asciiTheme="minorHAnsi" w:hAnsiTheme="minorHAnsi" w:cstheme="minorHAnsi"/>
          <w:sz w:val="24"/>
          <w:szCs w:val="24"/>
        </w:rPr>
      </w:pPr>
      <w:r w:rsidRPr="001671C8">
        <w:rPr>
          <w:rFonts w:asciiTheme="minorHAnsi" w:hAnsiTheme="minorHAnsi" w:cstheme="minorHAnsi"/>
          <w:sz w:val="24"/>
          <w:szCs w:val="24"/>
        </w:rPr>
        <w:t xml:space="preserve">Zamawiający ma prawo odmówić przystąpienia do odbioru końcowego robót w przypadku nie doręczenia mu </w:t>
      </w:r>
      <w:r w:rsidR="0036224D">
        <w:rPr>
          <w:rFonts w:asciiTheme="minorHAnsi" w:hAnsiTheme="minorHAnsi" w:cstheme="minorHAnsi"/>
          <w:sz w:val="24"/>
          <w:szCs w:val="24"/>
        </w:rPr>
        <w:t xml:space="preserve">choćby jednego z </w:t>
      </w:r>
      <w:r>
        <w:rPr>
          <w:rFonts w:asciiTheme="minorHAnsi" w:hAnsiTheme="minorHAnsi" w:cstheme="minorHAnsi"/>
          <w:sz w:val="24"/>
          <w:szCs w:val="24"/>
        </w:rPr>
        <w:t xml:space="preserve">dokumentów wymienionych w ust. </w:t>
      </w:r>
      <w:r w:rsidR="00DC28ED">
        <w:rPr>
          <w:rFonts w:asciiTheme="minorHAnsi" w:hAnsiTheme="minorHAnsi" w:cstheme="minorHAnsi"/>
          <w:sz w:val="24"/>
          <w:szCs w:val="24"/>
        </w:rPr>
        <w:t>1</w:t>
      </w:r>
      <w:r w:rsidR="00D73342">
        <w:rPr>
          <w:rFonts w:asciiTheme="minorHAnsi" w:hAnsiTheme="minorHAnsi" w:cstheme="minorHAnsi"/>
          <w:sz w:val="24"/>
          <w:szCs w:val="24"/>
        </w:rPr>
        <w:t>3</w:t>
      </w:r>
      <w:r w:rsidRPr="001671C8">
        <w:rPr>
          <w:rFonts w:asciiTheme="minorHAnsi" w:hAnsiTheme="minorHAnsi" w:cstheme="minorHAnsi"/>
          <w:sz w:val="24"/>
          <w:szCs w:val="24"/>
        </w:rPr>
        <w:t>.</w:t>
      </w:r>
    </w:p>
    <w:p w14:paraId="45DE2229" w14:textId="77777777" w:rsidR="00261079" w:rsidRPr="003B151F" w:rsidRDefault="00261079" w:rsidP="00216722">
      <w:pPr>
        <w:pStyle w:val="Akapitzlist"/>
        <w:numPr>
          <w:ilvl w:val="0"/>
          <w:numId w:val="22"/>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Z czynności odbioru zostanie sporządzony protokół odbioru końcowego zawierający wszelkie ustalenia dokonane w toku odbioru podpisany przez obie strony. Odmowa podpisania protokołu odbioru przez Wykonawcę upoważnia Zamawiającego do jednostronnego sporządzenia protokołu odbioru.</w:t>
      </w:r>
    </w:p>
    <w:p w14:paraId="75D16B76" w14:textId="77777777" w:rsidR="00261079" w:rsidRPr="003B151F" w:rsidRDefault="00261079" w:rsidP="00216722">
      <w:pPr>
        <w:pStyle w:val="Akapitzlist"/>
        <w:numPr>
          <w:ilvl w:val="0"/>
          <w:numId w:val="22"/>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Czynności odbioru mogą zostać utrwalone przez Zamawiającego za pomocą technik audiowizualnych. Nośniki obrazu lub dźwięku, na których utrwalono przebieg czynności odbioru załącza się do protokołu odbioru końcowego.</w:t>
      </w:r>
      <w:r w:rsidR="00D73342">
        <w:rPr>
          <w:rFonts w:asciiTheme="minorHAnsi" w:hAnsiTheme="minorHAnsi" w:cstheme="minorHAnsi"/>
          <w:sz w:val="24"/>
          <w:szCs w:val="24"/>
        </w:rPr>
        <w:t xml:space="preserve"> W uzasadnionych przypadkach do czynności odbioru komisja może zaprosić do współpracy rzeczoznawców lub specjalistów branżowych.</w:t>
      </w:r>
    </w:p>
    <w:p w14:paraId="7E1495A2" w14:textId="77777777" w:rsidR="00261079" w:rsidRPr="003B151F" w:rsidRDefault="00261079" w:rsidP="00216722">
      <w:pPr>
        <w:pStyle w:val="Akapitzlist"/>
        <w:numPr>
          <w:ilvl w:val="0"/>
          <w:numId w:val="22"/>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lastRenderedPageBreak/>
        <w:t>Zakończenie prac komisji potwierdzone jest podpisaniem protokołu odbioru końcowego, o ile nie zgłoszono uwag co do jakości i ilości wykonanych prac lub dostarczonych dokumentów.</w:t>
      </w:r>
    </w:p>
    <w:p w14:paraId="76BD6D25" w14:textId="77777777" w:rsidR="00261079" w:rsidRPr="003B151F" w:rsidRDefault="00261079" w:rsidP="00216722">
      <w:pPr>
        <w:pStyle w:val="Akapitzlist"/>
        <w:numPr>
          <w:ilvl w:val="0"/>
          <w:numId w:val="22"/>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Jeżeli w toku czynności odbioru zostaną stwierdzone wady, to Zamawiającemu przysługują następujące uprawnienia:</w:t>
      </w:r>
    </w:p>
    <w:p w14:paraId="5C112A0A" w14:textId="77777777" w:rsidR="00261079" w:rsidRPr="003B151F" w:rsidRDefault="00FC1B8E" w:rsidP="00216722">
      <w:pPr>
        <w:pStyle w:val="Akapitzlist"/>
        <w:numPr>
          <w:ilvl w:val="0"/>
          <w:numId w:val="24"/>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J</w:t>
      </w:r>
      <w:r w:rsidR="00261079" w:rsidRPr="003B151F">
        <w:rPr>
          <w:rFonts w:asciiTheme="minorHAnsi" w:hAnsiTheme="minorHAnsi" w:cstheme="minorHAnsi"/>
          <w:sz w:val="24"/>
          <w:szCs w:val="24"/>
        </w:rPr>
        <w:t>eżeli wady nadają się do usunięcia, a Zamawiający uzna te wady za nieistotne i Wykonawca stwierdzi możliwość ich usunięcia w terminie nie dłuższym niż 14 dni, to może dokonać końcowego warunkowego odbioru wyznaczając jednocześnie czas na usunięcie wad. Po usunięciu wad strony przystąpią po</w:t>
      </w:r>
      <w:r w:rsidR="00261079">
        <w:rPr>
          <w:rFonts w:asciiTheme="minorHAnsi" w:hAnsiTheme="minorHAnsi" w:cstheme="minorHAnsi"/>
          <w:sz w:val="24"/>
          <w:szCs w:val="24"/>
        </w:rPr>
        <w:t>nownie do odbioru</w:t>
      </w:r>
      <w:r w:rsidR="00261079" w:rsidRPr="003B151F">
        <w:rPr>
          <w:rFonts w:asciiTheme="minorHAnsi" w:hAnsiTheme="minorHAnsi" w:cstheme="minorHAnsi"/>
          <w:sz w:val="24"/>
          <w:szCs w:val="24"/>
        </w:rPr>
        <w:t>. W przypadku usunięcia wad w terminie – zakończenie prac komisji potwierdzone zostanie spisaniem protokołu odbioru końcowego</w:t>
      </w:r>
      <w:r>
        <w:rPr>
          <w:rFonts w:asciiTheme="minorHAnsi" w:hAnsiTheme="minorHAnsi" w:cstheme="minorHAnsi"/>
          <w:sz w:val="24"/>
          <w:szCs w:val="24"/>
        </w:rPr>
        <w:t>, przy czym za datę odbioru Strony przyjmą wówczas</w:t>
      </w:r>
      <w:r w:rsidR="00261079" w:rsidRPr="003B151F">
        <w:rPr>
          <w:rFonts w:asciiTheme="minorHAnsi" w:hAnsiTheme="minorHAnsi" w:cstheme="minorHAnsi"/>
          <w:sz w:val="24"/>
          <w:szCs w:val="24"/>
        </w:rPr>
        <w:t xml:space="preserve"> da</w:t>
      </w:r>
      <w:r>
        <w:rPr>
          <w:rFonts w:asciiTheme="minorHAnsi" w:hAnsiTheme="minorHAnsi" w:cstheme="minorHAnsi"/>
          <w:sz w:val="24"/>
          <w:szCs w:val="24"/>
        </w:rPr>
        <w:t>tę</w:t>
      </w:r>
      <w:r w:rsidR="00261079" w:rsidRPr="003B151F">
        <w:rPr>
          <w:rFonts w:asciiTheme="minorHAnsi" w:hAnsiTheme="minorHAnsi" w:cstheme="minorHAnsi"/>
          <w:sz w:val="24"/>
          <w:szCs w:val="24"/>
        </w:rPr>
        <w:t xml:space="preserve"> warunkowego odbioru.</w:t>
      </w:r>
      <w:r>
        <w:rPr>
          <w:rFonts w:asciiTheme="minorHAnsi" w:hAnsiTheme="minorHAnsi" w:cstheme="minorHAnsi"/>
          <w:sz w:val="24"/>
          <w:szCs w:val="24"/>
        </w:rPr>
        <w:t xml:space="preserve"> Warunkowy odbiór nie uprawnia Wykonawcy do żądania wynagrodzenia.</w:t>
      </w:r>
    </w:p>
    <w:p w14:paraId="19869661" w14:textId="77777777" w:rsidR="00261079" w:rsidRPr="003B151F" w:rsidRDefault="00FC1B8E" w:rsidP="00216722">
      <w:pPr>
        <w:pStyle w:val="Akapitzlist"/>
        <w:numPr>
          <w:ilvl w:val="0"/>
          <w:numId w:val="24"/>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W pozostałych przypadkach, j</w:t>
      </w:r>
      <w:r w:rsidR="00261079" w:rsidRPr="003B151F">
        <w:rPr>
          <w:rFonts w:asciiTheme="minorHAnsi" w:hAnsiTheme="minorHAnsi" w:cstheme="minorHAnsi"/>
          <w:sz w:val="24"/>
          <w:szCs w:val="24"/>
        </w:rPr>
        <w:t>eżeli wady nadają się do usunięcia, Zamawiający może odmówić odbioru do czasu usunięcia wad, wyznaczając jednocześnie czas na usunięcie wad. Po usunięciu wad strony przystąpią po</w:t>
      </w:r>
      <w:r w:rsidR="00261079">
        <w:rPr>
          <w:rFonts w:asciiTheme="minorHAnsi" w:hAnsiTheme="minorHAnsi" w:cstheme="minorHAnsi"/>
          <w:sz w:val="24"/>
          <w:szCs w:val="24"/>
        </w:rPr>
        <w:t>nownie do odbioru</w:t>
      </w:r>
      <w:r w:rsidR="00261079" w:rsidRPr="003B151F">
        <w:rPr>
          <w:rFonts w:asciiTheme="minorHAnsi" w:hAnsiTheme="minorHAnsi" w:cstheme="minorHAnsi"/>
          <w:sz w:val="24"/>
          <w:szCs w:val="24"/>
        </w:rPr>
        <w:t>.</w:t>
      </w:r>
    </w:p>
    <w:p w14:paraId="5B43CB6C" w14:textId="77777777" w:rsidR="008575B4" w:rsidRDefault="008575B4" w:rsidP="00216722">
      <w:pPr>
        <w:pStyle w:val="Akapitzlist"/>
        <w:numPr>
          <w:ilvl w:val="0"/>
          <w:numId w:val="24"/>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Jeżeli Wykonawca nie usunie wad, określonych w pkt 1) lub 2) powyżej w terminie określonym przez Zamawiającego, Zamawiający jest uprawniony do zlecenia usunięcia wad podmiotowi trzeciemu na ryzyko i koszt Wykonawcy lub do obniżenia Wykonawcy wynagrodzenia odpowiednio do utraconej wartości użytkowej, estetycznej, technicznej lub w wysokości wynagrodzenia za ich usunięcie.</w:t>
      </w:r>
    </w:p>
    <w:p w14:paraId="52DFD350" w14:textId="77777777" w:rsidR="00261079" w:rsidRPr="003B151F" w:rsidRDefault="00261079" w:rsidP="00216722">
      <w:pPr>
        <w:pStyle w:val="Akapitzlist"/>
        <w:numPr>
          <w:ilvl w:val="0"/>
          <w:numId w:val="24"/>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Jeżeli wady nie nadają się do usunięcia:</w:t>
      </w:r>
    </w:p>
    <w:p w14:paraId="6FBA7F2C" w14:textId="77777777" w:rsidR="00261079" w:rsidRPr="003B151F" w:rsidRDefault="00261079" w:rsidP="00216722">
      <w:pPr>
        <w:pStyle w:val="Akapitzlist"/>
        <w:numPr>
          <w:ilvl w:val="0"/>
          <w:numId w:val="25"/>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 xml:space="preserve">i nie uniemożliwiają użytkowania Przedmiotu umowy, zgodnie </w:t>
      </w:r>
      <w:r w:rsidR="001D6C1C">
        <w:rPr>
          <w:rFonts w:asciiTheme="minorHAnsi" w:hAnsiTheme="minorHAnsi" w:cstheme="minorHAnsi"/>
          <w:sz w:val="24"/>
          <w:szCs w:val="24"/>
        </w:rPr>
        <w:br/>
      </w:r>
      <w:r w:rsidRPr="003B151F">
        <w:rPr>
          <w:rFonts w:asciiTheme="minorHAnsi" w:hAnsiTheme="minorHAnsi" w:cstheme="minorHAnsi"/>
          <w:sz w:val="24"/>
          <w:szCs w:val="24"/>
        </w:rPr>
        <w:t>z przeznaczeniem, może obniżyć wynagrodzenie</w:t>
      </w:r>
      <w:r w:rsidR="00FC1B8E">
        <w:rPr>
          <w:rFonts w:asciiTheme="minorHAnsi" w:hAnsiTheme="minorHAnsi" w:cstheme="minorHAnsi"/>
          <w:sz w:val="24"/>
          <w:szCs w:val="24"/>
        </w:rPr>
        <w:t xml:space="preserve"> odpowiednio do utraconej wartości użytkowej, estetycznej, technicznej</w:t>
      </w:r>
      <w:r w:rsidRPr="003B151F">
        <w:rPr>
          <w:rFonts w:asciiTheme="minorHAnsi" w:hAnsiTheme="minorHAnsi" w:cstheme="minorHAnsi"/>
          <w:sz w:val="24"/>
          <w:szCs w:val="24"/>
        </w:rPr>
        <w:t>;</w:t>
      </w:r>
    </w:p>
    <w:p w14:paraId="60ADB664" w14:textId="77777777" w:rsidR="00261079" w:rsidRPr="003B151F" w:rsidRDefault="00261079" w:rsidP="00216722">
      <w:pPr>
        <w:pStyle w:val="Akapitzlist"/>
        <w:numPr>
          <w:ilvl w:val="0"/>
          <w:numId w:val="25"/>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i uniemożliwiają użytkowanie Przedmiotu umowy zgodnie z przeznaczeniem Zamawiający może odstąpić od Umowy i niezależnie od kar umownych naliczonych zgodnie z Umową dochodzić odszkodowania na zasadach ogólnych.</w:t>
      </w:r>
    </w:p>
    <w:p w14:paraId="033AFA77" w14:textId="63FAD419" w:rsidR="00601AC3" w:rsidRPr="00906ACE" w:rsidRDefault="00601AC3" w:rsidP="00906ACE">
      <w:pPr>
        <w:pStyle w:val="Akapitzlist"/>
        <w:numPr>
          <w:ilvl w:val="0"/>
          <w:numId w:val="46"/>
        </w:numPr>
        <w:spacing w:after="0" w:line="240" w:lineRule="auto"/>
        <w:ind w:left="714" w:hanging="357"/>
        <w:jc w:val="both"/>
        <w:rPr>
          <w:rFonts w:asciiTheme="minorHAnsi" w:hAnsiTheme="minorHAnsi" w:cstheme="minorHAnsi"/>
          <w:sz w:val="24"/>
          <w:szCs w:val="24"/>
        </w:rPr>
      </w:pPr>
      <w:r w:rsidRPr="00906ACE">
        <w:rPr>
          <w:rFonts w:asciiTheme="minorHAnsi" w:hAnsiTheme="minorHAnsi" w:cstheme="minorHAnsi"/>
          <w:sz w:val="24"/>
          <w:szCs w:val="24"/>
        </w:rPr>
        <w:t>Niezależnie od uprawnień określonych w ust. 1</w:t>
      </w:r>
      <w:r w:rsidR="00B872F1" w:rsidRPr="00906ACE">
        <w:rPr>
          <w:rFonts w:asciiTheme="minorHAnsi" w:hAnsiTheme="minorHAnsi" w:cstheme="minorHAnsi"/>
          <w:sz w:val="24"/>
          <w:szCs w:val="24"/>
        </w:rPr>
        <w:t>8</w:t>
      </w:r>
      <w:r w:rsidRPr="00906ACE">
        <w:rPr>
          <w:rFonts w:asciiTheme="minorHAnsi" w:hAnsiTheme="minorHAnsi" w:cstheme="minorHAnsi"/>
          <w:sz w:val="24"/>
          <w:szCs w:val="24"/>
        </w:rPr>
        <w:t xml:space="preserve"> Zamawiający może żądać od Wykonawcy także naprawienia szkody na zasadach ogólnych. </w:t>
      </w:r>
    </w:p>
    <w:p w14:paraId="08A75C6F" w14:textId="77777777" w:rsidR="00261079" w:rsidRPr="003B151F" w:rsidRDefault="00261079" w:rsidP="00906ACE">
      <w:pPr>
        <w:pStyle w:val="Akapitzlist"/>
        <w:numPr>
          <w:ilvl w:val="0"/>
          <w:numId w:val="46"/>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Zamawiający może podjąć decyzję o przerwaniu czynności odbioru, jeżeli w czasie tych czynności zostan</w:t>
      </w:r>
      <w:r w:rsidR="008575B4">
        <w:rPr>
          <w:rFonts w:asciiTheme="minorHAnsi" w:hAnsiTheme="minorHAnsi" w:cstheme="minorHAnsi"/>
          <w:sz w:val="24"/>
          <w:szCs w:val="24"/>
        </w:rPr>
        <w:t>ie</w:t>
      </w:r>
      <w:r w:rsidRPr="003B151F">
        <w:rPr>
          <w:rFonts w:asciiTheme="minorHAnsi" w:hAnsiTheme="minorHAnsi" w:cstheme="minorHAnsi"/>
          <w:sz w:val="24"/>
          <w:szCs w:val="24"/>
        </w:rPr>
        <w:t xml:space="preserve"> ujawnione</w:t>
      </w:r>
      <w:r w:rsidR="008575B4">
        <w:rPr>
          <w:rFonts w:asciiTheme="minorHAnsi" w:hAnsiTheme="minorHAnsi" w:cstheme="minorHAnsi"/>
          <w:sz w:val="24"/>
          <w:szCs w:val="24"/>
        </w:rPr>
        <w:t>, że roboty stanowiące Przedmiot umowy nie są gotowe do odbioru z powodu ich niezakończenia lub wystąpienia</w:t>
      </w:r>
      <w:r w:rsidRPr="003B151F">
        <w:rPr>
          <w:rFonts w:asciiTheme="minorHAnsi" w:hAnsiTheme="minorHAnsi" w:cstheme="minorHAnsi"/>
          <w:sz w:val="24"/>
          <w:szCs w:val="24"/>
        </w:rPr>
        <w:t xml:space="preserve"> taki</w:t>
      </w:r>
      <w:r w:rsidR="008575B4">
        <w:rPr>
          <w:rFonts w:asciiTheme="minorHAnsi" w:hAnsiTheme="minorHAnsi" w:cstheme="minorHAnsi"/>
          <w:sz w:val="24"/>
          <w:szCs w:val="24"/>
        </w:rPr>
        <w:t>ch</w:t>
      </w:r>
      <w:r w:rsidRPr="003B151F">
        <w:rPr>
          <w:rFonts w:asciiTheme="minorHAnsi" w:hAnsiTheme="minorHAnsi" w:cstheme="minorHAnsi"/>
          <w:sz w:val="24"/>
          <w:szCs w:val="24"/>
        </w:rPr>
        <w:t xml:space="preserve"> wad, które uniemożliwiają użytkowanie Przedmiotu umowy zgodnie z przeznaczeniem</w:t>
      </w:r>
      <w:r w:rsidR="008575B4">
        <w:rPr>
          <w:rFonts w:asciiTheme="minorHAnsi" w:hAnsiTheme="minorHAnsi" w:cstheme="minorHAnsi"/>
          <w:sz w:val="24"/>
          <w:szCs w:val="24"/>
        </w:rPr>
        <w:t>,</w:t>
      </w:r>
      <w:r w:rsidRPr="003B151F">
        <w:rPr>
          <w:rFonts w:asciiTheme="minorHAnsi" w:hAnsiTheme="minorHAnsi" w:cstheme="minorHAnsi"/>
          <w:sz w:val="24"/>
          <w:szCs w:val="24"/>
        </w:rPr>
        <w:t xml:space="preserve"> aż do czasu usunięcia </w:t>
      </w:r>
      <w:r w:rsidR="008575B4">
        <w:rPr>
          <w:rFonts w:asciiTheme="minorHAnsi" w:hAnsiTheme="minorHAnsi" w:cstheme="minorHAnsi"/>
          <w:sz w:val="24"/>
          <w:szCs w:val="24"/>
        </w:rPr>
        <w:t>ww. przyczyn</w:t>
      </w:r>
      <w:r w:rsidRPr="003B151F">
        <w:rPr>
          <w:rFonts w:asciiTheme="minorHAnsi" w:hAnsiTheme="minorHAnsi" w:cstheme="minorHAnsi"/>
          <w:sz w:val="24"/>
          <w:szCs w:val="24"/>
        </w:rPr>
        <w:t>. Po usunięciu w</w:t>
      </w:r>
      <w:r w:rsidR="008575B4">
        <w:rPr>
          <w:rFonts w:asciiTheme="minorHAnsi" w:hAnsiTheme="minorHAnsi" w:cstheme="minorHAnsi"/>
          <w:sz w:val="24"/>
          <w:szCs w:val="24"/>
        </w:rPr>
        <w:t>w. przyczyn</w:t>
      </w:r>
      <w:r w:rsidRPr="003B151F">
        <w:rPr>
          <w:rFonts w:asciiTheme="minorHAnsi" w:hAnsiTheme="minorHAnsi" w:cstheme="minorHAnsi"/>
          <w:sz w:val="24"/>
          <w:szCs w:val="24"/>
        </w:rPr>
        <w:t xml:space="preserve"> strony</w:t>
      </w:r>
      <w:r>
        <w:rPr>
          <w:rFonts w:asciiTheme="minorHAnsi" w:hAnsiTheme="minorHAnsi" w:cstheme="minorHAnsi"/>
          <w:sz w:val="24"/>
          <w:szCs w:val="24"/>
        </w:rPr>
        <w:t xml:space="preserve"> ponownie przystąpią do odbioru.</w:t>
      </w:r>
      <w:r w:rsidR="00D73342">
        <w:rPr>
          <w:rFonts w:asciiTheme="minorHAnsi" w:hAnsiTheme="minorHAnsi" w:cstheme="minorHAnsi"/>
          <w:sz w:val="24"/>
          <w:szCs w:val="24"/>
        </w:rPr>
        <w:t xml:space="preserve"> Zamawiający może podjąć decyzję o przerwaniu czynności odbioru także w sytuacji gdy w czasie tych czynności zostanie ujawnione, że nie zostały przeprowadzone wymagane próby i sprawdzenia. Po wykonaniu prób i sprawdzeń strony ponownie przystąpią do odbioru.</w:t>
      </w:r>
    </w:p>
    <w:p w14:paraId="1791C075" w14:textId="77777777" w:rsidR="00261079" w:rsidRPr="003B151F" w:rsidRDefault="00261079" w:rsidP="00906ACE">
      <w:pPr>
        <w:pStyle w:val="Akapitzlist"/>
        <w:numPr>
          <w:ilvl w:val="0"/>
          <w:numId w:val="46"/>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Podpisanie protokołu odbioru końcowego nie oznacza potwierdzenia braku wad fizyczny</w:t>
      </w:r>
      <w:r>
        <w:rPr>
          <w:rFonts w:asciiTheme="minorHAnsi" w:hAnsiTheme="minorHAnsi" w:cstheme="minorHAnsi"/>
          <w:sz w:val="24"/>
          <w:szCs w:val="24"/>
        </w:rPr>
        <w:t>ch lub prawnych Przedmiotu umowy</w:t>
      </w:r>
      <w:r w:rsidRPr="003B151F">
        <w:rPr>
          <w:rFonts w:asciiTheme="minorHAnsi" w:hAnsiTheme="minorHAnsi" w:cstheme="minorHAnsi"/>
          <w:sz w:val="24"/>
          <w:szCs w:val="24"/>
        </w:rPr>
        <w:t>.</w:t>
      </w:r>
    </w:p>
    <w:p w14:paraId="4D910077" w14:textId="77777777" w:rsidR="00261079" w:rsidRPr="003B151F" w:rsidRDefault="00261079" w:rsidP="00906ACE">
      <w:pPr>
        <w:pStyle w:val="Akapitzlist"/>
        <w:numPr>
          <w:ilvl w:val="0"/>
          <w:numId w:val="46"/>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Wykonawca nie może odmówić usunięcia wad na swój koszt bez względu na wysokość związanych z tym kosztów.</w:t>
      </w:r>
    </w:p>
    <w:p w14:paraId="4ECBBA1F" w14:textId="77777777" w:rsidR="00261079" w:rsidRPr="003B151F" w:rsidRDefault="00261079" w:rsidP="00906ACE">
      <w:pPr>
        <w:pStyle w:val="Akapitzlist"/>
        <w:numPr>
          <w:ilvl w:val="0"/>
          <w:numId w:val="46"/>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W ciągu 7 dni roboczych od daty potwierdzenia otrzymania przez Wykonawcę powiadomienia, Zamawiający powoła komisję odbioru pogwarancyjnego i ustali datę rozpoczęcia odbioru na nie dalej niż 10 dzień od daty otrzymania tego potwierdzenia , o czym powiadomi Wykonawcę z 24 godzinnym wyprzedzeniem.</w:t>
      </w:r>
    </w:p>
    <w:p w14:paraId="78B0142B" w14:textId="77777777" w:rsidR="00261079" w:rsidRPr="003B151F" w:rsidRDefault="00261079" w:rsidP="00906ACE">
      <w:pPr>
        <w:pStyle w:val="Akapitzlist"/>
        <w:numPr>
          <w:ilvl w:val="0"/>
          <w:numId w:val="46"/>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lastRenderedPageBreak/>
        <w:t>Wykonawca zobowiązany jest do usunięcia wad stwierdzonych w protokole odbioru pogwarancyjnego, w terminie nie dłuższym niż 14 dni. Jeżeli charakter wad będzie tego wymagał, Zamawiający wyznaczy na usunięcie tych wad inny racjonalnie ustalony termin.</w:t>
      </w:r>
    </w:p>
    <w:p w14:paraId="1602BED1" w14:textId="77777777" w:rsidR="00261079" w:rsidRPr="003B151F" w:rsidRDefault="00261079" w:rsidP="00906ACE">
      <w:pPr>
        <w:pStyle w:val="Akapitzlist"/>
        <w:numPr>
          <w:ilvl w:val="0"/>
          <w:numId w:val="46"/>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W przypadku gdy wady stwierdzone w protokole pogwarancyjnym nie zostaną usunięte przez Wykonawcę w wyznaczonym terminie, Zamawiający ma prawo ich usunięcia na koszt i ryzyko Wykonawcy.</w:t>
      </w:r>
    </w:p>
    <w:p w14:paraId="025F21E2" w14:textId="77777777" w:rsidR="00926F1F" w:rsidRDefault="00261079" w:rsidP="00906ACE">
      <w:pPr>
        <w:pStyle w:val="Akapitzlist"/>
        <w:numPr>
          <w:ilvl w:val="0"/>
          <w:numId w:val="46"/>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Za datę </w:t>
      </w:r>
      <w:r w:rsidR="00926F1F">
        <w:rPr>
          <w:rFonts w:asciiTheme="minorHAnsi" w:hAnsiTheme="minorHAnsi" w:cstheme="minorHAnsi"/>
          <w:sz w:val="24"/>
          <w:szCs w:val="24"/>
        </w:rPr>
        <w:t>wykonania w całości</w:t>
      </w:r>
      <w:r w:rsidRPr="003B151F">
        <w:rPr>
          <w:rFonts w:asciiTheme="minorHAnsi" w:hAnsiTheme="minorHAnsi" w:cstheme="minorHAnsi"/>
          <w:sz w:val="24"/>
          <w:szCs w:val="24"/>
        </w:rPr>
        <w:t xml:space="preserve"> Przedmiotu umowy</w:t>
      </w:r>
      <w:r>
        <w:rPr>
          <w:rFonts w:asciiTheme="minorHAnsi" w:hAnsiTheme="minorHAnsi" w:cstheme="minorHAnsi"/>
          <w:sz w:val="24"/>
          <w:szCs w:val="24"/>
        </w:rPr>
        <w:t xml:space="preserve"> (z wyłączeniem gwarancji/rękojmi)</w:t>
      </w:r>
      <w:r w:rsidRPr="003B151F">
        <w:rPr>
          <w:rFonts w:asciiTheme="minorHAnsi" w:hAnsiTheme="minorHAnsi" w:cstheme="minorHAnsi"/>
          <w:sz w:val="24"/>
          <w:szCs w:val="24"/>
        </w:rPr>
        <w:t xml:space="preserve"> uznaje się</w:t>
      </w:r>
      <w:r w:rsidR="00926F1F">
        <w:rPr>
          <w:rFonts w:asciiTheme="minorHAnsi" w:hAnsiTheme="minorHAnsi" w:cstheme="minorHAnsi"/>
          <w:sz w:val="24"/>
          <w:szCs w:val="24"/>
        </w:rPr>
        <w:t>:</w:t>
      </w:r>
    </w:p>
    <w:p w14:paraId="16A3994B" w14:textId="77777777" w:rsidR="00926F1F" w:rsidRDefault="00926F1F" w:rsidP="00216722">
      <w:pPr>
        <w:pStyle w:val="Akapitzlist"/>
        <w:numPr>
          <w:ilvl w:val="0"/>
          <w:numId w:val="39"/>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w przypadkach </w:t>
      </w:r>
      <w:r w:rsidR="00054776">
        <w:rPr>
          <w:rFonts w:asciiTheme="minorHAnsi" w:hAnsiTheme="minorHAnsi" w:cstheme="minorHAnsi"/>
          <w:sz w:val="24"/>
          <w:szCs w:val="24"/>
        </w:rPr>
        <w:t>gdy strony dokonają odbioru końcowego</w:t>
      </w:r>
      <w:r w:rsidR="00004A73">
        <w:rPr>
          <w:rFonts w:asciiTheme="minorHAnsi" w:hAnsiTheme="minorHAnsi" w:cstheme="minorHAnsi"/>
          <w:sz w:val="24"/>
          <w:szCs w:val="24"/>
        </w:rPr>
        <w:t xml:space="preserve"> lub warunkowego odbioru końcowego, a następnie odbioru końcowego w terminach określonych w ust. 11 lub 18 pkt 1)</w:t>
      </w:r>
      <w:r>
        <w:rPr>
          <w:rFonts w:asciiTheme="minorHAnsi" w:hAnsiTheme="minorHAnsi" w:cstheme="minorHAnsi"/>
          <w:sz w:val="24"/>
          <w:szCs w:val="24"/>
        </w:rPr>
        <w:t xml:space="preserve"> - </w:t>
      </w:r>
      <w:r w:rsidR="00261079" w:rsidRPr="003B151F">
        <w:rPr>
          <w:rFonts w:asciiTheme="minorHAnsi" w:hAnsiTheme="minorHAnsi" w:cstheme="minorHAnsi"/>
          <w:sz w:val="24"/>
          <w:szCs w:val="24"/>
        </w:rPr>
        <w:t xml:space="preserve"> datę</w:t>
      </w:r>
      <w:r>
        <w:rPr>
          <w:rFonts w:asciiTheme="minorHAnsi" w:hAnsiTheme="minorHAnsi" w:cstheme="minorHAnsi"/>
          <w:sz w:val="24"/>
          <w:szCs w:val="24"/>
        </w:rPr>
        <w:t xml:space="preserve"> doręczenia Zamawiającemu przez Wykonawcę pisemnego zgłoszenia gotowości do</w:t>
      </w:r>
      <w:r w:rsidR="00261079" w:rsidRPr="003B151F">
        <w:rPr>
          <w:rFonts w:asciiTheme="minorHAnsi" w:hAnsiTheme="minorHAnsi" w:cstheme="minorHAnsi"/>
          <w:sz w:val="24"/>
          <w:szCs w:val="24"/>
        </w:rPr>
        <w:t xml:space="preserve"> odbioru końcowego.</w:t>
      </w:r>
    </w:p>
    <w:p w14:paraId="1D3CA2F3" w14:textId="77777777" w:rsidR="004B6EA3" w:rsidRDefault="004B6EA3" w:rsidP="00216722">
      <w:pPr>
        <w:pStyle w:val="Akapitzlist"/>
        <w:numPr>
          <w:ilvl w:val="0"/>
          <w:numId w:val="39"/>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w pozostałych</w:t>
      </w:r>
      <w:r w:rsidR="00926F1F">
        <w:rPr>
          <w:rFonts w:asciiTheme="minorHAnsi" w:hAnsiTheme="minorHAnsi" w:cstheme="minorHAnsi"/>
          <w:sz w:val="24"/>
          <w:szCs w:val="24"/>
        </w:rPr>
        <w:t xml:space="preserve"> przypadkach - </w:t>
      </w:r>
      <w:r w:rsidR="00004A73">
        <w:rPr>
          <w:rFonts w:asciiTheme="minorHAnsi" w:hAnsiTheme="minorHAnsi" w:cstheme="minorHAnsi"/>
          <w:sz w:val="24"/>
          <w:szCs w:val="24"/>
        </w:rPr>
        <w:t>z</w:t>
      </w:r>
      <w:r w:rsidR="00261079" w:rsidRPr="003B151F">
        <w:rPr>
          <w:rFonts w:asciiTheme="minorHAnsi" w:hAnsiTheme="minorHAnsi" w:cstheme="minorHAnsi"/>
          <w:sz w:val="24"/>
          <w:szCs w:val="24"/>
        </w:rPr>
        <w:t xml:space="preserve"> dniem podpisania protokołu odbioru końcowego przedmiotu umowy</w:t>
      </w:r>
      <w:r>
        <w:rPr>
          <w:rFonts w:asciiTheme="minorHAnsi" w:hAnsiTheme="minorHAnsi" w:cstheme="minorHAnsi"/>
          <w:sz w:val="24"/>
          <w:szCs w:val="24"/>
        </w:rPr>
        <w:t>.</w:t>
      </w:r>
    </w:p>
    <w:p w14:paraId="3A440072" w14:textId="77777777" w:rsidR="004B6EA3" w:rsidRPr="004B6EA3" w:rsidRDefault="00261079" w:rsidP="00906ACE">
      <w:pPr>
        <w:pStyle w:val="Akapitzlist"/>
        <w:numPr>
          <w:ilvl w:val="0"/>
          <w:numId w:val="46"/>
        </w:numPr>
        <w:spacing w:after="0" w:line="240" w:lineRule="auto"/>
        <w:ind w:left="714" w:hanging="357"/>
        <w:jc w:val="both"/>
        <w:rPr>
          <w:rFonts w:asciiTheme="minorHAnsi" w:hAnsiTheme="minorHAnsi" w:cstheme="minorHAnsi"/>
          <w:sz w:val="24"/>
          <w:szCs w:val="24"/>
        </w:rPr>
      </w:pPr>
      <w:r w:rsidRPr="004B6EA3">
        <w:rPr>
          <w:rFonts w:asciiTheme="minorHAnsi" w:hAnsiTheme="minorHAnsi" w:cstheme="minorHAnsi"/>
          <w:sz w:val="24"/>
          <w:szCs w:val="24"/>
        </w:rPr>
        <w:t>Wykonawca przekazuje Zamawiającemu teren budowy</w:t>
      </w:r>
      <w:r w:rsidR="004B6EA3" w:rsidRPr="004B6EA3">
        <w:rPr>
          <w:rFonts w:asciiTheme="minorHAnsi" w:hAnsiTheme="minorHAnsi" w:cstheme="minorHAnsi"/>
          <w:sz w:val="24"/>
          <w:szCs w:val="24"/>
        </w:rPr>
        <w:t xml:space="preserve"> z dniem podpisania protokołu odbioru końcowego przedmiotu umowy.</w:t>
      </w:r>
    </w:p>
    <w:p w14:paraId="5DD1E9C8" w14:textId="77777777" w:rsidR="00261079" w:rsidRPr="003B151F" w:rsidRDefault="00261079" w:rsidP="00261079">
      <w:pPr>
        <w:spacing w:after="0" w:line="240" w:lineRule="auto"/>
        <w:jc w:val="both"/>
        <w:rPr>
          <w:rFonts w:asciiTheme="minorHAnsi" w:hAnsiTheme="minorHAnsi" w:cstheme="minorHAnsi"/>
          <w:sz w:val="24"/>
          <w:szCs w:val="24"/>
        </w:rPr>
      </w:pPr>
    </w:p>
    <w:p w14:paraId="7FA95B70" w14:textId="77777777" w:rsidR="00D7355D" w:rsidRDefault="00D7355D" w:rsidP="00261079">
      <w:pPr>
        <w:spacing w:after="0" w:line="240" w:lineRule="auto"/>
        <w:jc w:val="center"/>
        <w:rPr>
          <w:rFonts w:asciiTheme="minorHAnsi" w:hAnsiTheme="minorHAnsi" w:cstheme="minorHAnsi"/>
          <w:b/>
          <w:sz w:val="24"/>
          <w:szCs w:val="24"/>
        </w:rPr>
      </w:pPr>
    </w:p>
    <w:p w14:paraId="59028BBA" w14:textId="3EE8AFB4" w:rsidR="00261079" w:rsidRPr="003B151F" w:rsidRDefault="00261079" w:rsidP="00261079">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xml:space="preserve">§ </w:t>
      </w:r>
      <w:r w:rsidR="008C5DA1">
        <w:rPr>
          <w:rFonts w:asciiTheme="minorHAnsi" w:hAnsiTheme="minorHAnsi" w:cstheme="minorHAnsi"/>
          <w:b/>
          <w:sz w:val="24"/>
          <w:szCs w:val="24"/>
        </w:rPr>
        <w:t>9</w:t>
      </w:r>
    </w:p>
    <w:p w14:paraId="51B731E4" w14:textId="77777777" w:rsidR="00261079" w:rsidRPr="003B151F" w:rsidRDefault="00261079" w:rsidP="00261079">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PERSONEL</w:t>
      </w:r>
    </w:p>
    <w:p w14:paraId="7C01D110" w14:textId="77777777" w:rsidR="00261079" w:rsidRPr="003B151F" w:rsidRDefault="00261079" w:rsidP="00261079">
      <w:pPr>
        <w:spacing w:after="0" w:line="240" w:lineRule="auto"/>
        <w:rPr>
          <w:rFonts w:asciiTheme="minorHAnsi" w:hAnsiTheme="minorHAnsi" w:cstheme="minorHAnsi"/>
          <w:b/>
          <w:sz w:val="24"/>
          <w:szCs w:val="24"/>
        </w:rPr>
      </w:pPr>
    </w:p>
    <w:p w14:paraId="6CBE5FD3" w14:textId="77777777" w:rsidR="00261079" w:rsidRPr="009417D2" w:rsidRDefault="00261079" w:rsidP="00261079">
      <w:pPr>
        <w:numPr>
          <w:ilvl w:val="0"/>
          <w:numId w:val="2"/>
        </w:numPr>
        <w:autoSpaceDE w:val="0"/>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Nadzór inwestorski nad robotami przewidzianymi niniejszą umową ze strony Zamawiającego prowadzić bę</w:t>
      </w:r>
      <w:r>
        <w:rPr>
          <w:rFonts w:asciiTheme="minorHAnsi" w:hAnsiTheme="minorHAnsi" w:cstheme="minorHAnsi"/>
          <w:sz w:val="24"/>
          <w:szCs w:val="24"/>
        </w:rPr>
        <w:t>dzie inspektor nadzoru</w:t>
      </w:r>
      <w:r w:rsidR="004B6EA3">
        <w:rPr>
          <w:rFonts w:asciiTheme="minorHAnsi" w:hAnsiTheme="minorHAnsi" w:cstheme="minorHAnsi"/>
          <w:sz w:val="24"/>
          <w:szCs w:val="24"/>
        </w:rPr>
        <w:t xml:space="preserve"> inwestorskiego</w:t>
      </w:r>
      <w:r w:rsidR="008C5DA1">
        <w:rPr>
          <w:rFonts w:asciiTheme="minorHAnsi" w:hAnsiTheme="minorHAnsi" w:cstheme="minorHAnsi"/>
          <w:sz w:val="24"/>
          <w:szCs w:val="24"/>
        </w:rPr>
        <w:t xml:space="preserve"> ……………………………………………..</w:t>
      </w:r>
      <w:r w:rsidRPr="003B151F">
        <w:rPr>
          <w:rFonts w:asciiTheme="minorHAnsi" w:hAnsiTheme="minorHAnsi" w:cstheme="minorHAnsi"/>
          <w:sz w:val="24"/>
          <w:szCs w:val="24"/>
        </w:rPr>
        <w:t>.</w:t>
      </w:r>
      <w:r w:rsidRPr="009417D2">
        <w:rPr>
          <w:rFonts w:asciiTheme="minorHAnsi" w:hAnsiTheme="minorHAnsi" w:cstheme="minorHAnsi"/>
          <w:sz w:val="24"/>
          <w:szCs w:val="24"/>
        </w:rPr>
        <w:t xml:space="preserve">Inspektor nadzoru </w:t>
      </w:r>
      <w:r w:rsidR="004B6EA3">
        <w:rPr>
          <w:rFonts w:asciiTheme="minorHAnsi" w:hAnsiTheme="minorHAnsi" w:cstheme="minorHAnsi"/>
          <w:sz w:val="24"/>
          <w:szCs w:val="24"/>
        </w:rPr>
        <w:t xml:space="preserve">inwestorskiego </w:t>
      </w:r>
      <w:r w:rsidRPr="009417D2">
        <w:rPr>
          <w:rFonts w:asciiTheme="minorHAnsi" w:hAnsiTheme="minorHAnsi" w:cstheme="minorHAnsi"/>
          <w:sz w:val="24"/>
          <w:szCs w:val="24"/>
        </w:rPr>
        <w:t>działa w granicach umocowania określonego przepisami ustawy z dnia 7 l</w:t>
      </w:r>
      <w:r>
        <w:rPr>
          <w:rFonts w:asciiTheme="minorHAnsi" w:hAnsiTheme="minorHAnsi" w:cstheme="minorHAnsi"/>
          <w:sz w:val="24"/>
          <w:szCs w:val="24"/>
        </w:rPr>
        <w:t>ipca 1994 r. Prawo Budowlane.</w:t>
      </w:r>
    </w:p>
    <w:p w14:paraId="5E6F1C29" w14:textId="3A48A231" w:rsidR="00261079" w:rsidRPr="0009528C" w:rsidRDefault="00756B44" w:rsidP="00261079">
      <w:pPr>
        <w:numPr>
          <w:ilvl w:val="0"/>
          <w:numId w:val="2"/>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Przedstawicielem Wykonawcy na budowie </w:t>
      </w:r>
      <w:r w:rsidR="00EF0294">
        <w:rPr>
          <w:rFonts w:asciiTheme="minorHAnsi" w:hAnsiTheme="minorHAnsi" w:cstheme="minorHAnsi"/>
          <w:sz w:val="24"/>
          <w:szCs w:val="24"/>
        </w:rPr>
        <w:t xml:space="preserve">będzie </w:t>
      </w:r>
      <w:r w:rsidR="00261079" w:rsidRPr="003B151F">
        <w:rPr>
          <w:rFonts w:asciiTheme="minorHAnsi" w:hAnsiTheme="minorHAnsi" w:cstheme="minorHAnsi"/>
          <w:sz w:val="24"/>
          <w:szCs w:val="24"/>
        </w:rPr>
        <w:t xml:space="preserve">Kierownik budowy </w:t>
      </w:r>
      <w:r w:rsidR="00EF0294">
        <w:rPr>
          <w:rFonts w:asciiTheme="minorHAnsi" w:hAnsiTheme="minorHAnsi" w:cstheme="minorHAnsi"/>
          <w:sz w:val="24"/>
          <w:szCs w:val="24"/>
        </w:rPr>
        <w:t>w osobie</w:t>
      </w:r>
      <w:r w:rsidR="00261079" w:rsidRPr="003B151F">
        <w:rPr>
          <w:rFonts w:asciiTheme="minorHAnsi" w:hAnsiTheme="minorHAnsi" w:cstheme="minorHAnsi"/>
          <w:sz w:val="24"/>
          <w:szCs w:val="24"/>
        </w:rPr>
        <w:t>:</w:t>
      </w:r>
      <w:r w:rsidR="008C5DA1">
        <w:rPr>
          <w:rFonts w:asciiTheme="minorHAnsi" w:hAnsiTheme="minorHAnsi" w:cstheme="minorHAnsi"/>
          <w:sz w:val="24"/>
          <w:szCs w:val="24"/>
        </w:rPr>
        <w:t>……………………………..</w:t>
      </w:r>
      <w:r>
        <w:rPr>
          <w:rFonts w:asciiTheme="minorHAnsi" w:hAnsiTheme="minorHAnsi" w:cstheme="minorHAnsi"/>
          <w:sz w:val="24"/>
          <w:szCs w:val="24"/>
        </w:rPr>
        <w:t xml:space="preserve">posiadający </w:t>
      </w:r>
      <w:r w:rsidR="00261079" w:rsidRPr="003B151F">
        <w:rPr>
          <w:rFonts w:asciiTheme="minorHAnsi" w:hAnsiTheme="minorHAnsi" w:cstheme="minorHAnsi"/>
          <w:sz w:val="24"/>
          <w:szCs w:val="24"/>
        </w:rPr>
        <w:t>uprawnie</w:t>
      </w:r>
      <w:r w:rsidR="00EF0294">
        <w:rPr>
          <w:rFonts w:asciiTheme="minorHAnsi" w:hAnsiTheme="minorHAnsi" w:cstheme="minorHAnsi"/>
          <w:sz w:val="24"/>
          <w:szCs w:val="24"/>
        </w:rPr>
        <w:t>nia budowlane nr</w:t>
      </w:r>
      <w:r w:rsidR="00C853BF">
        <w:rPr>
          <w:rFonts w:asciiTheme="minorHAnsi" w:hAnsiTheme="minorHAnsi" w:cstheme="minorHAnsi"/>
          <w:sz w:val="24"/>
          <w:szCs w:val="24"/>
        </w:rPr>
        <w:t xml:space="preserve"> ……………….</w:t>
      </w:r>
      <w:r w:rsidR="00EF0294">
        <w:rPr>
          <w:rFonts w:asciiTheme="minorHAnsi" w:hAnsiTheme="minorHAnsi" w:cstheme="minorHAnsi"/>
          <w:sz w:val="24"/>
          <w:szCs w:val="24"/>
        </w:rPr>
        <w:t xml:space="preserve"> wydane przez …………………… w dniu ……………….. oraz będący członkiem Izby Budowlanej w ……………….., nr ……………..</w:t>
      </w:r>
      <w:r w:rsidR="00496F2C">
        <w:rPr>
          <w:rFonts w:asciiTheme="minorHAnsi" w:hAnsiTheme="minorHAnsi" w:cstheme="minorHAnsi"/>
          <w:sz w:val="24"/>
          <w:szCs w:val="24"/>
        </w:rPr>
        <w:t xml:space="preserve"> </w:t>
      </w:r>
      <w:r w:rsidR="0009528C">
        <w:rPr>
          <w:rFonts w:asciiTheme="minorHAnsi" w:hAnsiTheme="minorHAnsi" w:cstheme="minorHAnsi"/>
          <w:sz w:val="24"/>
          <w:szCs w:val="24"/>
        </w:rPr>
        <w:t>K</w:t>
      </w:r>
      <w:r w:rsidR="00496F2C" w:rsidRPr="0009528C">
        <w:rPr>
          <w:rFonts w:asciiTheme="minorHAnsi" w:hAnsiTheme="minorHAnsi" w:cstheme="minorHAnsi"/>
          <w:sz w:val="24"/>
          <w:szCs w:val="24"/>
        </w:rPr>
        <w:t>ierownik budowy koordynuje prace kierowników robót wskazanych w ust. 3.</w:t>
      </w:r>
    </w:p>
    <w:p w14:paraId="67982A22" w14:textId="77777777" w:rsidR="00C853BF" w:rsidRPr="00496F2C" w:rsidRDefault="00496F2C" w:rsidP="00496F2C">
      <w:pPr>
        <w:numPr>
          <w:ilvl w:val="0"/>
          <w:numId w:val="2"/>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Kierownikiem robót instalac</w:t>
      </w:r>
      <w:r w:rsidR="005D73CD">
        <w:rPr>
          <w:rFonts w:asciiTheme="minorHAnsi" w:hAnsiTheme="minorHAnsi" w:cstheme="minorHAnsi"/>
          <w:sz w:val="24"/>
          <w:szCs w:val="24"/>
        </w:rPr>
        <w:t>ji sanitarnych</w:t>
      </w:r>
      <w:r>
        <w:rPr>
          <w:rFonts w:asciiTheme="minorHAnsi" w:hAnsiTheme="minorHAnsi" w:cstheme="minorHAnsi"/>
          <w:sz w:val="24"/>
          <w:szCs w:val="24"/>
        </w:rPr>
        <w:t xml:space="preserve"> jest …………………………….. posiadający </w:t>
      </w:r>
      <w:r w:rsidRPr="003B151F">
        <w:rPr>
          <w:rFonts w:asciiTheme="minorHAnsi" w:hAnsiTheme="minorHAnsi" w:cstheme="minorHAnsi"/>
          <w:sz w:val="24"/>
          <w:szCs w:val="24"/>
        </w:rPr>
        <w:t>uprawnie</w:t>
      </w:r>
      <w:r>
        <w:rPr>
          <w:rFonts w:asciiTheme="minorHAnsi" w:hAnsiTheme="minorHAnsi" w:cstheme="minorHAnsi"/>
          <w:sz w:val="24"/>
          <w:szCs w:val="24"/>
        </w:rPr>
        <w:t xml:space="preserve">nia budowlane nr ………………. wydane przez …………………… w dniu ……………….. oraz będący członkiem Izby Budowlanej w ……………….., nr …………….., kierownikiem robót elektrycznych jest ……………….…………………………….. posiadający </w:t>
      </w:r>
      <w:r w:rsidRPr="003B151F">
        <w:rPr>
          <w:rFonts w:asciiTheme="minorHAnsi" w:hAnsiTheme="minorHAnsi" w:cstheme="minorHAnsi"/>
          <w:sz w:val="24"/>
          <w:szCs w:val="24"/>
        </w:rPr>
        <w:t>uprawnie</w:t>
      </w:r>
      <w:r>
        <w:rPr>
          <w:rFonts w:asciiTheme="minorHAnsi" w:hAnsiTheme="minorHAnsi" w:cstheme="minorHAnsi"/>
          <w:sz w:val="24"/>
          <w:szCs w:val="24"/>
        </w:rPr>
        <w:t xml:space="preserve">nia budowlane nr ………………. wydane przez …………………… w dniu ……………….. oraz będący członkiem Izby Budowlanej w ……………….., nr …………….., kierownikiem robót teletechnicznych jest …………………………….. posiadający </w:t>
      </w:r>
      <w:r w:rsidRPr="003B151F">
        <w:rPr>
          <w:rFonts w:asciiTheme="minorHAnsi" w:hAnsiTheme="minorHAnsi" w:cstheme="minorHAnsi"/>
          <w:sz w:val="24"/>
          <w:szCs w:val="24"/>
        </w:rPr>
        <w:t>uprawnie</w:t>
      </w:r>
      <w:r>
        <w:rPr>
          <w:rFonts w:asciiTheme="minorHAnsi" w:hAnsiTheme="minorHAnsi" w:cstheme="minorHAnsi"/>
          <w:sz w:val="24"/>
          <w:szCs w:val="24"/>
        </w:rPr>
        <w:t>nia budowlane nr ………………. wydane przez …………………… w dniu ……………….. oraz będący członkiem Izby Budowlanej w ……………….., nr ……………..,</w:t>
      </w:r>
    </w:p>
    <w:p w14:paraId="53954101" w14:textId="473678F0" w:rsidR="00261079" w:rsidRDefault="00261079" w:rsidP="00261079">
      <w:pPr>
        <w:numPr>
          <w:ilvl w:val="0"/>
          <w:numId w:val="2"/>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Zmiana którejkolwiek z osób wskazanych w ofercie Wykonawcy w trakcie realizacji Umowy  musi być uzasadniona przez Wykonawcę i zgłoszona w pisemnym wniosku</w:t>
      </w:r>
      <w:r w:rsidR="00534ADE">
        <w:rPr>
          <w:rFonts w:asciiTheme="minorHAnsi" w:hAnsiTheme="minorHAnsi" w:cstheme="minorHAnsi"/>
          <w:sz w:val="24"/>
          <w:szCs w:val="24"/>
        </w:rPr>
        <w:t xml:space="preserve"> </w:t>
      </w:r>
      <w:r>
        <w:rPr>
          <w:rFonts w:asciiTheme="minorHAnsi" w:hAnsiTheme="minorHAnsi" w:cstheme="minorHAnsi"/>
          <w:sz w:val="24"/>
          <w:szCs w:val="24"/>
        </w:rPr>
        <w:t>Wykonawcy o zmianę z co najmniej 7 dniowym wyprzedzeniem i zaakceptowana przez Zamawiającego, co stanowi uprawnienie, a nie obowiązek Zamawiającego.</w:t>
      </w:r>
    </w:p>
    <w:p w14:paraId="1FEB975C" w14:textId="77777777" w:rsidR="00261079" w:rsidRDefault="00261079" w:rsidP="00261079">
      <w:pPr>
        <w:numPr>
          <w:ilvl w:val="0"/>
          <w:numId w:val="2"/>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Wniosek o zmianę powinien zawierać informacje pozwalające na ocenę spełniania wymagań określonych w S</w:t>
      </w:r>
      <w:r w:rsidR="00430205">
        <w:rPr>
          <w:rFonts w:asciiTheme="minorHAnsi" w:hAnsiTheme="minorHAnsi" w:cstheme="minorHAnsi"/>
          <w:sz w:val="24"/>
          <w:szCs w:val="24"/>
        </w:rPr>
        <w:t xml:space="preserve">pecyfikacji </w:t>
      </w:r>
      <w:r>
        <w:rPr>
          <w:rFonts w:asciiTheme="minorHAnsi" w:hAnsiTheme="minorHAnsi" w:cstheme="minorHAnsi"/>
          <w:sz w:val="24"/>
          <w:szCs w:val="24"/>
        </w:rPr>
        <w:t>I</w:t>
      </w:r>
      <w:r w:rsidR="00430205">
        <w:rPr>
          <w:rFonts w:asciiTheme="minorHAnsi" w:hAnsiTheme="minorHAnsi" w:cstheme="minorHAnsi"/>
          <w:sz w:val="24"/>
          <w:szCs w:val="24"/>
        </w:rPr>
        <w:t xml:space="preserve">stotnych </w:t>
      </w:r>
      <w:r>
        <w:rPr>
          <w:rFonts w:asciiTheme="minorHAnsi" w:hAnsiTheme="minorHAnsi" w:cstheme="minorHAnsi"/>
          <w:sz w:val="24"/>
          <w:szCs w:val="24"/>
        </w:rPr>
        <w:t>W</w:t>
      </w:r>
      <w:r w:rsidR="00430205">
        <w:rPr>
          <w:rFonts w:asciiTheme="minorHAnsi" w:hAnsiTheme="minorHAnsi" w:cstheme="minorHAnsi"/>
          <w:sz w:val="24"/>
          <w:szCs w:val="24"/>
        </w:rPr>
        <w:t xml:space="preserve">arunków </w:t>
      </w:r>
      <w:r>
        <w:rPr>
          <w:rFonts w:asciiTheme="minorHAnsi" w:hAnsiTheme="minorHAnsi" w:cstheme="minorHAnsi"/>
          <w:sz w:val="24"/>
          <w:szCs w:val="24"/>
        </w:rPr>
        <w:t>Z</w:t>
      </w:r>
      <w:r w:rsidR="00430205">
        <w:rPr>
          <w:rFonts w:asciiTheme="minorHAnsi" w:hAnsiTheme="minorHAnsi" w:cstheme="minorHAnsi"/>
          <w:sz w:val="24"/>
          <w:szCs w:val="24"/>
        </w:rPr>
        <w:t>amówienia</w:t>
      </w:r>
      <w:r>
        <w:rPr>
          <w:rFonts w:asciiTheme="minorHAnsi" w:hAnsiTheme="minorHAnsi" w:cstheme="minorHAnsi"/>
          <w:sz w:val="24"/>
          <w:szCs w:val="24"/>
        </w:rPr>
        <w:t xml:space="preserve"> przez osoby, które mają określone funkcje przejąć.</w:t>
      </w:r>
    </w:p>
    <w:p w14:paraId="2C1A6FA7" w14:textId="77777777" w:rsidR="00261079" w:rsidRDefault="00261079" w:rsidP="00261079">
      <w:pPr>
        <w:numPr>
          <w:ilvl w:val="0"/>
          <w:numId w:val="2"/>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Zamawiający może zaakceptować zmianę, o której mowa w ust. </w:t>
      </w:r>
      <w:r w:rsidR="004B6EA3">
        <w:rPr>
          <w:rFonts w:asciiTheme="minorHAnsi" w:hAnsiTheme="minorHAnsi" w:cstheme="minorHAnsi"/>
          <w:sz w:val="24"/>
          <w:szCs w:val="24"/>
        </w:rPr>
        <w:t>5</w:t>
      </w:r>
      <w:r>
        <w:rPr>
          <w:rFonts w:asciiTheme="minorHAnsi" w:hAnsiTheme="minorHAnsi" w:cstheme="minorHAnsi"/>
          <w:sz w:val="24"/>
          <w:szCs w:val="24"/>
        </w:rPr>
        <w:t>, gdy kwalifikacje i doświadczenie wskazanych osób będą spełniały wymagania określone w S</w:t>
      </w:r>
      <w:r w:rsidR="00430205">
        <w:rPr>
          <w:rFonts w:asciiTheme="minorHAnsi" w:hAnsiTheme="minorHAnsi" w:cstheme="minorHAnsi"/>
          <w:sz w:val="24"/>
          <w:szCs w:val="24"/>
        </w:rPr>
        <w:t xml:space="preserve">pecyfikacji </w:t>
      </w:r>
      <w:r>
        <w:rPr>
          <w:rFonts w:asciiTheme="minorHAnsi" w:hAnsiTheme="minorHAnsi" w:cstheme="minorHAnsi"/>
          <w:sz w:val="24"/>
          <w:szCs w:val="24"/>
        </w:rPr>
        <w:t>I</w:t>
      </w:r>
      <w:r w:rsidR="00430205">
        <w:rPr>
          <w:rFonts w:asciiTheme="minorHAnsi" w:hAnsiTheme="minorHAnsi" w:cstheme="minorHAnsi"/>
          <w:sz w:val="24"/>
          <w:szCs w:val="24"/>
        </w:rPr>
        <w:t xml:space="preserve">stotnych </w:t>
      </w:r>
      <w:r>
        <w:rPr>
          <w:rFonts w:asciiTheme="minorHAnsi" w:hAnsiTheme="minorHAnsi" w:cstheme="minorHAnsi"/>
          <w:sz w:val="24"/>
          <w:szCs w:val="24"/>
        </w:rPr>
        <w:t>W</w:t>
      </w:r>
      <w:r w:rsidR="00430205">
        <w:rPr>
          <w:rFonts w:asciiTheme="minorHAnsi" w:hAnsiTheme="minorHAnsi" w:cstheme="minorHAnsi"/>
          <w:sz w:val="24"/>
          <w:szCs w:val="24"/>
        </w:rPr>
        <w:t xml:space="preserve">arunków </w:t>
      </w:r>
      <w:r>
        <w:rPr>
          <w:rFonts w:asciiTheme="minorHAnsi" w:hAnsiTheme="minorHAnsi" w:cstheme="minorHAnsi"/>
          <w:sz w:val="24"/>
          <w:szCs w:val="24"/>
        </w:rPr>
        <w:t>Z</w:t>
      </w:r>
      <w:r w:rsidR="00430205">
        <w:rPr>
          <w:rFonts w:asciiTheme="minorHAnsi" w:hAnsiTheme="minorHAnsi" w:cstheme="minorHAnsi"/>
          <w:sz w:val="24"/>
          <w:szCs w:val="24"/>
        </w:rPr>
        <w:t>amówienia</w:t>
      </w:r>
      <w:r>
        <w:rPr>
          <w:rFonts w:asciiTheme="minorHAnsi" w:hAnsiTheme="minorHAnsi" w:cstheme="minorHAnsi"/>
          <w:sz w:val="24"/>
          <w:szCs w:val="24"/>
        </w:rPr>
        <w:t xml:space="preserve">, a dokonana zmiana nie spowoduje wydłużenia terminu wykonania </w:t>
      </w:r>
      <w:r>
        <w:rPr>
          <w:rFonts w:asciiTheme="minorHAnsi" w:hAnsiTheme="minorHAnsi" w:cstheme="minorHAnsi"/>
          <w:sz w:val="24"/>
          <w:szCs w:val="24"/>
        </w:rPr>
        <w:lastRenderedPageBreak/>
        <w:t>Umowy, przy czym akceptacja zmiany jest uprawnieniem, a nie obowiązkiem Zamawiającego. Akceptacja wymaga formy pisemnej</w:t>
      </w:r>
      <w:r w:rsidR="00C853BF">
        <w:rPr>
          <w:rFonts w:asciiTheme="minorHAnsi" w:hAnsiTheme="minorHAnsi" w:cstheme="minorHAnsi"/>
          <w:sz w:val="24"/>
          <w:szCs w:val="24"/>
        </w:rPr>
        <w:t xml:space="preserve"> pod rygorem nieważności</w:t>
      </w:r>
      <w:r w:rsidR="009568AD">
        <w:rPr>
          <w:rFonts w:asciiTheme="minorHAnsi" w:hAnsiTheme="minorHAnsi" w:cstheme="minorHAnsi"/>
          <w:sz w:val="24"/>
          <w:szCs w:val="24"/>
        </w:rPr>
        <w:t xml:space="preserve"> i nie wymaga aneksu do umowy</w:t>
      </w:r>
      <w:r>
        <w:rPr>
          <w:rFonts w:asciiTheme="minorHAnsi" w:hAnsiTheme="minorHAnsi" w:cstheme="minorHAnsi"/>
          <w:sz w:val="24"/>
          <w:szCs w:val="24"/>
        </w:rPr>
        <w:t>.</w:t>
      </w:r>
    </w:p>
    <w:p w14:paraId="0D3A1B3C" w14:textId="77777777" w:rsidR="00261079" w:rsidRPr="003B151F" w:rsidRDefault="00261079" w:rsidP="00261079">
      <w:pPr>
        <w:numPr>
          <w:ilvl w:val="0"/>
          <w:numId w:val="2"/>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W nagłych wypadkach losowych, na czas nieobecności osoby wskazanej w ofercie Wykonawcy, Wykonawca zobowiązany jest do zastąpienia jej osobą o co najmniej równoważnych kwalifikacjach i doświadczeniu. Czas zastępstwa nie może trwać dłużej niż 7 dni. Każdy przypadek wypadku losowego i zastępstwa powinien być zgłoszony przez Wykonawcę co najmniej w pierwszym dniu nieobecności osoby wskazanej w ofercie.</w:t>
      </w:r>
    </w:p>
    <w:p w14:paraId="09337DCE" w14:textId="77777777" w:rsidR="00261079" w:rsidRDefault="00261079" w:rsidP="00261079">
      <w:pPr>
        <w:spacing w:after="0" w:line="240" w:lineRule="auto"/>
        <w:jc w:val="center"/>
        <w:rPr>
          <w:rFonts w:asciiTheme="minorHAnsi" w:hAnsiTheme="minorHAnsi" w:cstheme="minorHAnsi"/>
          <w:b/>
          <w:sz w:val="24"/>
          <w:szCs w:val="24"/>
        </w:rPr>
      </w:pPr>
    </w:p>
    <w:p w14:paraId="176DF35F" w14:textId="77777777" w:rsidR="00D43965" w:rsidRPr="003B151F" w:rsidRDefault="00D43965" w:rsidP="00261079">
      <w:pPr>
        <w:spacing w:after="0" w:line="240" w:lineRule="auto"/>
        <w:jc w:val="center"/>
        <w:rPr>
          <w:rFonts w:asciiTheme="minorHAnsi" w:hAnsiTheme="minorHAnsi" w:cstheme="minorHAnsi"/>
          <w:b/>
          <w:sz w:val="24"/>
          <w:szCs w:val="24"/>
        </w:rPr>
      </w:pPr>
    </w:p>
    <w:p w14:paraId="701E4B71" w14:textId="77777777" w:rsidR="00261079" w:rsidRPr="003B151F" w:rsidRDefault="00261079" w:rsidP="00261079">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1</w:t>
      </w:r>
      <w:r w:rsidR="00C853BF">
        <w:rPr>
          <w:rFonts w:asciiTheme="minorHAnsi" w:hAnsiTheme="minorHAnsi" w:cstheme="minorHAnsi"/>
          <w:b/>
          <w:sz w:val="24"/>
          <w:szCs w:val="24"/>
        </w:rPr>
        <w:t>0</w:t>
      </w:r>
    </w:p>
    <w:p w14:paraId="55411646" w14:textId="77777777" w:rsidR="00261079" w:rsidRPr="003B151F" w:rsidRDefault="00261079" w:rsidP="00261079">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xml:space="preserve">PRACOWNICY </w:t>
      </w:r>
    </w:p>
    <w:p w14:paraId="3D006EBF" w14:textId="77777777" w:rsidR="00261079" w:rsidRPr="003B151F" w:rsidRDefault="00261079" w:rsidP="00D43965">
      <w:pPr>
        <w:spacing w:after="0" w:line="240" w:lineRule="auto"/>
        <w:jc w:val="center"/>
        <w:rPr>
          <w:rFonts w:asciiTheme="minorHAnsi" w:hAnsiTheme="minorHAnsi" w:cstheme="minorHAnsi"/>
          <w:b/>
          <w:sz w:val="24"/>
          <w:szCs w:val="24"/>
        </w:rPr>
      </w:pPr>
    </w:p>
    <w:p w14:paraId="54A55DC4" w14:textId="77777777" w:rsidR="00040329" w:rsidRPr="00040329" w:rsidRDefault="00040329" w:rsidP="00D43965">
      <w:pPr>
        <w:numPr>
          <w:ilvl w:val="0"/>
          <w:numId w:val="8"/>
        </w:numPr>
        <w:suppressAutoHyphens w:val="0"/>
        <w:autoSpaceDE w:val="0"/>
        <w:autoSpaceDN w:val="0"/>
        <w:adjustRightInd w:val="0"/>
        <w:spacing w:after="0" w:line="240" w:lineRule="auto"/>
        <w:jc w:val="both"/>
        <w:rPr>
          <w:rFonts w:asciiTheme="minorHAnsi" w:hAnsiTheme="minorHAnsi" w:cstheme="minorHAnsi"/>
          <w:sz w:val="24"/>
          <w:szCs w:val="24"/>
        </w:rPr>
      </w:pPr>
      <w:r w:rsidRPr="00040329">
        <w:rPr>
          <w:rFonts w:asciiTheme="minorHAnsi" w:hAnsiTheme="minorHAnsi" w:cstheme="minorHAnsi"/>
          <w:sz w:val="24"/>
          <w:szCs w:val="24"/>
        </w:rPr>
        <w:t>Wykonawca/Podwykonawca zobowiązany jest realizować umowę w zakresie czynności polegających na bezpośrednim (fizycznym) wykonywaniu robót budowlanych opisanych lub wynikających z dokumentacji projektowej i STWiOR</w:t>
      </w:r>
      <w:r w:rsidR="005D73CD">
        <w:rPr>
          <w:rFonts w:asciiTheme="minorHAnsi" w:hAnsiTheme="minorHAnsi" w:cstheme="minorHAnsi"/>
          <w:sz w:val="24"/>
          <w:szCs w:val="24"/>
        </w:rPr>
        <w:t xml:space="preserve"> - ów</w:t>
      </w:r>
      <w:r w:rsidRPr="00040329">
        <w:rPr>
          <w:rFonts w:asciiTheme="minorHAnsi" w:hAnsiTheme="minorHAnsi" w:cstheme="minorHAnsi"/>
          <w:sz w:val="24"/>
          <w:szCs w:val="24"/>
        </w:rPr>
        <w:t xml:space="preserve"> przez pracowników zatrudnionych </w:t>
      </w:r>
      <w:r w:rsidRPr="00040329">
        <w:rPr>
          <w:rFonts w:asciiTheme="minorHAnsi" w:hAnsiTheme="minorHAnsi" w:cstheme="minorHAnsi"/>
          <w:b/>
          <w:bCs/>
          <w:sz w:val="24"/>
          <w:szCs w:val="24"/>
        </w:rPr>
        <w:t>na podstawie umowy o pracę</w:t>
      </w:r>
      <w:r w:rsidRPr="00040329">
        <w:rPr>
          <w:rFonts w:asciiTheme="minorHAnsi" w:hAnsiTheme="minorHAnsi" w:cstheme="minorHAnsi"/>
          <w:sz w:val="24"/>
          <w:szCs w:val="24"/>
        </w:rPr>
        <w:t xml:space="preserve"> w rozumieniu ustawy z dnia 26 czerwca 1974 r. Kodeks Pracy (tj. Dz.U. z 2019 r., poz. 1040 ze zm.). Powyższy warunek zostanie spełniony poprzez zatrudnienie na umowę o pracę nowych pracowników lub wyznaczenie do realizacji zamówienia zatrudnionych już pracowników u Wykonawcy lub Podwykonawcy.  Powyższy warunek nie dotyczy osób pełniących samodzielne funkcje techniczne w budownictwie w rozumieniu ustawy Prawo budowlane</w:t>
      </w:r>
      <w:r w:rsidR="00DB64CC">
        <w:rPr>
          <w:rFonts w:asciiTheme="minorHAnsi" w:hAnsiTheme="minorHAnsi" w:cstheme="minorHAnsi"/>
          <w:sz w:val="24"/>
          <w:szCs w:val="24"/>
        </w:rPr>
        <w:t>, ani dostaw</w:t>
      </w:r>
      <w:r w:rsidRPr="00040329">
        <w:rPr>
          <w:rFonts w:asciiTheme="minorHAnsi" w:hAnsiTheme="minorHAnsi" w:cstheme="minorHAnsi"/>
          <w:sz w:val="24"/>
          <w:szCs w:val="24"/>
        </w:rPr>
        <w:t>.</w:t>
      </w:r>
    </w:p>
    <w:p w14:paraId="670B13DF" w14:textId="0FCA583F" w:rsidR="00261079" w:rsidRPr="003B151F" w:rsidRDefault="00261079" w:rsidP="00D43965">
      <w:pPr>
        <w:pStyle w:val="Akapitzlist"/>
        <w:numPr>
          <w:ilvl w:val="0"/>
          <w:numId w:val="8"/>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Wykonawca przed wprowadzeniem os</w:t>
      </w:r>
      <w:r>
        <w:rPr>
          <w:rFonts w:asciiTheme="minorHAnsi" w:hAnsiTheme="minorHAnsi" w:cstheme="minorHAnsi"/>
          <w:sz w:val="24"/>
          <w:szCs w:val="24"/>
        </w:rPr>
        <w:t>ób</w:t>
      </w:r>
      <w:r w:rsidRPr="003B151F">
        <w:rPr>
          <w:rFonts w:asciiTheme="minorHAnsi" w:hAnsiTheme="minorHAnsi" w:cstheme="minorHAnsi"/>
          <w:sz w:val="24"/>
          <w:szCs w:val="24"/>
        </w:rPr>
        <w:t>, o któr</w:t>
      </w:r>
      <w:r>
        <w:rPr>
          <w:rFonts w:asciiTheme="minorHAnsi" w:hAnsiTheme="minorHAnsi" w:cstheme="minorHAnsi"/>
          <w:sz w:val="24"/>
          <w:szCs w:val="24"/>
        </w:rPr>
        <w:t>ych</w:t>
      </w:r>
      <w:r w:rsidRPr="003B151F">
        <w:rPr>
          <w:rFonts w:asciiTheme="minorHAnsi" w:hAnsiTheme="minorHAnsi" w:cstheme="minorHAnsi"/>
          <w:sz w:val="24"/>
          <w:szCs w:val="24"/>
        </w:rPr>
        <w:t xml:space="preserve"> mowa w ust. 1</w:t>
      </w:r>
      <w:r w:rsidR="00040329">
        <w:rPr>
          <w:rFonts w:asciiTheme="minorHAnsi" w:hAnsiTheme="minorHAnsi" w:cstheme="minorHAnsi"/>
          <w:sz w:val="24"/>
          <w:szCs w:val="24"/>
        </w:rPr>
        <w:t xml:space="preserve"> zdanie pierwsze</w:t>
      </w:r>
      <w:r w:rsidRPr="003B151F">
        <w:rPr>
          <w:rFonts w:asciiTheme="minorHAnsi" w:hAnsiTheme="minorHAnsi" w:cstheme="minorHAnsi"/>
          <w:sz w:val="24"/>
          <w:szCs w:val="24"/>
        </w:rPr>
        <w:t xml:space="preserve"> na teren budowy zobowiązany jest złożyć</w:t>
      </w:r>
      <w:r w:rsidR="005A5113">
        <w:rPr>
          <w:rFonts w:asciiTheme="minorHAnsi" w:hAnsiTheme="minorHAnsi" w:cstheme="minorHAnsi"/>
          <w:sz w:val="24"/>
          <w:szCs w:val="24"/>
        </w:rPr>
        <w:t xml:space="preserve"> Zamawiającemu</w:t>
      </w:r>
      <w:r w:rsidRPr="003B151F">
        <w:rPr>
          <w:rFonts w:asciiTheme="minorHAnsi" w:hAnsiTheme="minorHAnsi" w:cstheme="minorHAnsi"/>
          <w:sz w:val="24"/>
          <w:szCs w:val="24"/>
        </w:rPr>
        <w:t xml:space="preserve"> oświadczenie</w:t>
      </w:r>
      <w:r w:rsidR="005A5113">
        <w:rPr>
          <w:rFonts w:asciiTheme="minorHAnsi" w:hAnsiTheme="minorHAnsi" w:cstheme="minorHAnsi"/>
          <w:sz w:val="24"/>
          <w:szCs w:val="24"/>
        </w:rPr>
        <w:t xml:space="preserve"> w formie pisemnej</w:t>
      </w:r>
      <w:r w:rsidRPr="003B151F">
        <w:rPr>
          <w:rFonts w:asciiTheme="minorHAnsi" w:hAnsiTheme="minorHAnsi" w:cstheme="minorHAnsi"/>
          <w:sz w:val="24"/>
          <w:szCs w:val="24"/>
        </w:rPr>
        <w:t>, że osob</w:t>
      </w:r>
      <w:r>
        <w:rPr>
          <w:rFonts w:asciiTheme="minorHAnsi" w:hAnsiTheme="minorHAnsi" w:cstheme="minorHAnsi"/>
          <w:sz w:val="24"/>
          <w:szCs w:val="24"/>
        </w:rPr>
        <w:t>y</w:t>
      </w:r>
      <w:r w:rsidRPr="003B151F">
        <w:rPr>
          <w:rFonts w:asciiTheme="minorHAnsi" w:hAnsiTheme="minorHAnsi" w:cstheme="minorHAnsi"/>
          <w:sz w:val="24"/>
          <w:szCs w:val="24"/>
        </w:rPr>
        <w:t xml:space="preserve"> t</w:t>
      </w:r>
      <w:r>
        <w:rPr>
          <w:rFonts w:asciiTheme="minorHAnsi" w:hAnsiTheme="minorHAnsi" w:cstheme="minorHAnsi"/>
          <w:sz w:val="24"/>
          <w:szCs w:val="24"/>
        </w:rPr>
        <w:t>e</w:t>
      </w:r>
      <w:r w:rsidR="00534ADE">
        <w:rPr>
          <w:rFonts w:asciiTheme="minorHAnsi" w:hAnsiTheme="minorHAnsi" w:cstheme="minorHAnsi"/>
          <w:sz w:val="24"/>
          <w:szCs w:val="24"/>
        </w:rPr>
        <w:t xml:space="preserve"> </w:t>
      </w:r>
      <w:r>
        <w:rPr>
          <w:rFonts w:asciiTheme="minorHAnsi" w:hAnsiTheme="minorHAnsi" w:cstheme="minorHAnsi"/>
          <w:sz w:val="24"/>
          <w:szCs w:val="24"/>
        </w:rPr>
        <w:t>są</w:t>
      </w:r>
      <w:r w:rsidRPr="003B151F">
        <w:rPr>
          <w:rFonts w:asciiTheme="minorHAnsi" w:hAnsiTheme="minorHAnsi" w:cstheme="minorHAnsi"/>
          <w:sz w:val="24"/>
          <w:szCs w:val="24"/>
        </w:rPr>
        <w:t xml:space="preserve"> zatrudnion</w:t>
      </w:r>
      <w:r>
        <w:rPr>
          <w:rFonts w:asciiTheme="minorHAnsi" w:hAnsiTheme="minorHAnsi" w:cstheme="minorHAnsi"/>
          <w:sz w:val="24"/>
          <w:szCs w:val="24"/>
        </w:rPr>
        <w:t>e</w:t>
      </w:r>
      <w:r w:rsidRPr="003B151F">
        <w:rPr>
          <w:rFonts w:asciiTheme="minorHAnsi" w:hAnsiTheme="minorHAnsi" w:cstheme="minorHAnsi"/>
          <w:sz w:val="24"/>
          <w:szCs w:val="24"/>
        </w:rPr>
        <w:t xml:space="preserve"> na podstawie umowy o pracę w rozumieniu przepisów Kodeksu Pracy.</w:t>
      </w:r>
    </w:p>
    <w:p w14:paraId="2F0652E4" w14:textId="77777777" w:rsidR="00261079" w:rsidRDefault="00261079" w:rsidP="00D43965">
      <w:pPr>
        <w:pStyle w:val="Akapitzlist"/>
        <w:numPr>
          <w:ilvl w:val="0"/>
          <w:numId w:val="8"/>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Powyższe obowiązki dotyczą również Podwykonawców.</w:t>
      </w:r>
    </w:p>
    <w:p w14:paraId="20A6B87E" w14:textId="77777777" w:rsidR="00DB3F78" w:rsidRPr="005A5113" w:rsidRDefault="00DB3F78" w:rsidP="00D43965">
      <w:pPr>
        <w:pStyle w:val="Akapitzlist"/>
        <w:numPr>
          <w:ilvl w:val="0"/>
          <w:numId w:val="8"/>
        </w:numPr>
        <w:spacing w:after="0" w:line="240" w:lineRule="auto"/>
        <w:jc w:val="both"/>
        <w:rPr>
          <w:rFonts w:asciiTheme="minorHAnsi" w:hAnsiTheme="minorHAnsi" w:cstheme="minorHAnsi"/>
          <w:sz w:val="24"/>
          <w:szCs w:val="24"/>
        </w:rPr>
      </w:pPr>
      <w:r w:rsidRPr="005A5113">
        <w:rPr>
          <w:rFonts w:eastAsia="Times New Roman" w:cstheme="minorHAnsi"/>
          <w:sz w:val="24"/>
          <w:szCs w:val="24"/>
        </w:rPr>
        <w:t>W trakcie realizacji zamówienia Zamawiający uprawniony jest do wykonywania czynności kontrolnych wobec Wykonawcy</w:t>
      </w:r>
      <w:r w:rsidR="00D3413D">
        <w:rPr>
          <w:rFonts w:eastAsia="Times New Roman" w:cstheme="minorHAnsi"/>
          <w:sz w:val="24"/>
          <w:szCs w:val="24"/>
        </w:rPr>
        <w:t>/Podwykonawcy</w:t>
      </w:r>
      <w:r w:rsidRPr="005A5113">
        <w:rPr>
          <w:rFonts w:eastAsia="Times New Roman" w:cstheme="minorHAnsi"/>
          <w:sz w:val="24"/>
          <w:szCs w:val="24"/>
        </w:rPr>
        <w:t xml:space="preserve"> odnośnie spełniania przez Wykonawcę lub podwykonawcę wymogu zatrudnienia na podstawie umowy o pracę osób wykonujących wskazane w ust. 1</w:t>
      </w:r>
      <w:r w:rsidR="00040329">
        <w:rPr>
          <w:rFonts w:eastAsia="Times New Roman" w:cstheme="minorHAnsi"/>
          <w:sz w:val="24"/>
          <w:szCs w:val="24"/>
        </w:rPr>
        <w:t xml:space="preserve"> zdanie pierwsze</w:t>
      </w:r>
      <w:r w:rsidRPr="005A5113">
        <w:rPr>
          <w:rFonts w:eastAsia="Times New Roman" w:cstheme="minorHAnsi"/>
          <w:sz w:val="24"/>
          <w:szCs w:val="24"/>
        </w:rPr>
        <w:t xml:space="preserve"> czynności. Zamawiający uprawniony jest w szczególności do: </w:t>
      </w:r>
    </w:p>
    <w:p w14:paraId="37006E13" w14:textId="77777777" w:rsidR="00DB3F78" w:rsidRPr="005A5113" w:rsidRDefault="00DB3F78" w:rsidP="00D43965">
      <w:pPr>
        <w:pStyle w:val="Akapitzlist"/>
        <w:numPr>
          <w:ilvl w:val="0"/>
          <w:numId w:val="35"/>
        </w:numPr>
        <w:suppressAutoHyphens w:val="0"/>
        <w:spacing w:after="0" w:line="240" w:lineRule="auto"/>
        <w:contextualSpacing/>
        <w:jc w:val="both"/>
        <w:rPr>
          <w:rFonts w:eastAsia="Times New Roman" w:cstheme="minorHAnsi"/>
          <w:sz w:val="24"/>
          <w:szCs w:val="24"/>
        </w:rPr>
      </w:pPr>
      <w:r w:rsidRPr="005A5113">
        <w:rPr>
          <w:rFonts w:eastAsia="Times New Roman" w:cstheme="minorHAnsi"/>
          <w:sz w:val="24"/>
          <w:szCs w:val="24"/>
        </w:rPr>
        <w:t>żądania oświadczeń i dokumentów w zakresie potwierdzenia spełniania ww. wymogów i dokonywania ich oceny,</w:t>
      </w:r>
    </w:p>
    <w:p w14:paraId="268BA080" w14:textId="77777777" w:rsidR="00DB3F78" w:rsidRPr="005A5113" w:rsidRDefault="00DB3F78" w:rsidP="00D43965">
      <w:pPr>
        <w:pStyle w:val="Akapitzlist"/>
        <w:numPr>
          <w:ilvl w:val="0"/>
          <w:numId w:val="35"/>
        </w:numPr>
        <w:suppressAutoHyphens w:val="0"/>
        <w:spacing w:after="0" w:line="240" w:lineRule="auto"/>
        <w:contextualSpacing/>
        <w:jc w:val="both"/>
        <w:rPr>
          <w:rFonts w:eastAsia="Times New Roman" w:cstheme="minorHAnsi"/>
          <w:sz w:val="24"/>
          <w:szCs w:val="24"/>
        </w:rPr>
      </w:pPr>
      <w:r w:rsidRPr="005A5113">
        <w:rPr>
          <w:rFonts w:eastAsia="Times New Roman" w:cstheme="minorHAnsi"/>
          <w:sz w:val="24"/>
          <w:szCs w:val="24"/>
        </w:rPr>
        <w:t>żądania wyjaśnień w przypadku wątpliwości w zakresie potwierdzenia spełniania ww. wymogów,</w:t>
      </w:r>
    </w:p>
    <w:p w14:paraId="559920EC" w14:textId="77777777" w:rsidR="00DB3F78" w:rsidRPr="005A5113" w:rsidRDefault="00DB3F78" w:rsidP="00D43965">
      <w:pPr>
        <w:pStyle w:val="Akapitzlist"/>
        <w:numPr>
          <w:ilvl w:val="0"/>
          <w:numId w:val="35"/>
        </w:numPr>
        <w:suppressAutoHyphens w:val="0"/>
        <w:spacing w:after="0" w:line="240" w:lineRule="auto"/>
        <w:contextualSpacing/>
        <w:jc w:val="both"/>
        <w:rPr>
          <w:rFonts w:eastAsia="Times New Roman" w:cstheme="minorHAnsi"/>
          <w:sz w:val="24"/>
          <w:szCs w:val="24"/>
        </w:rPr>
      </w:pPr>
      <w:r w:rsidRPr="005A5113">
        <w:rPr>
          <w:rFonts w:eastAsia="Times New Roman" w:cstheme="minorHAnsi"/>
          <w:sz w:val="24"/>
          <w:szCs w:val="24"/>
        </w:rPr>
        <w:t>przeprowadzania kontroli na miejscu wykonywania świadczenia.</w:t>
      </w:r>
    </w:p>
    <w:p w14:paraId="6E90D014" w14:textId="77777777" w:rsidR="00DB3F78" w:rsidRPr="005A5113" w:rsidRDefault="00DB3F78" w:rsidP="00D43965">
      <w:pPr>
        <w:pStyle w:val="Akapitzlist"/>
        <w:numPr>
          <w:ilvl w:val="0"/>
          <w:numId w:val="36"/>
        </w:numPr>
        <w:suppressAutoHyphens w:val="0"/>
        <w:spacing w:before="100" w:beforeAutospacing="1" w:after="100" w:afterAutospacing="1" w:line="240" w:lineRule="auto"/>
        <w:ind w:left="357" w:hanging="357"/>
        <w:contextualSpacing/>
        <w:jc w:val="both"/>
        <w:rPr>
          <w:rFonts w:eastAsia="Times New Roman" w:cstheme="minorHAnsi"/>
          <w:sz w:val="24"/>
          <w:szCs w:val="24"/>
        </w:rPr>
      </w:pPr>
      <w:r w:rsidRPr="005A5113">
        <w:rPr>
          <w:rFonts w:eastAsia="Times New Roman" w:cstheme="minorHAnsi"/>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w:t>
      </w:r>
      <w:r w:rsidR="00040329">
        <w:rPr>
          <w:rFonts w:eastAsia="Times New Roman" w:cstheme="minorHAnsi"/>
          <w:sz w:val="24"/>
          <w:szCs w:val="24"/>
        </w:rPr>
        <w:t xml:space="preserve"> zdanie pierwsze</w:t>
      </w:r>
      <w:r w:rsidRPr="005A5113">
        <w:rPr>
          <w:rFonts w:eastAsia="Times New Roman" w:cstheme="minorHAnsi"/>
          <w:sz w:val="24"/>
          <w:szCs w:val="24"/>
        </w:rPr>
        <w:t xml:space="preserve"> czynności w trakcie realizacji zamówienia:</w:t>
      </w:r>
    </w:p>
    <w:p w14:paraId="448B8102" w14:textId="77777777" w:rsidR="00DB3F78" w:rsidRPr="005A5113" w:rsidRDefault="00DB3F78" w:rsidP="00D43965">
      <w:pPr>
        <w:pStyle w:val="Akapitzlist"/>
        <w:numPr>
          <w:ilvl w:val="0"/>
          <w:numId w:val="37"/>
        </w:numPr>
        <w:suppressAutoHyphens w:val="0"/>
        <w:spacing w:before="100" w:beforeAutospacing="1" w:after="100" w:afterAutospacing="1" w:line="240" w:lineRule="auto"/>
        <w:contextualSpacing/>
        <w:jc w:val="both"/>
        <w:rPr>
          <w:rFonts w:eastAsia="Times New Roman" w:cstheme="minorHAnsi"/>
          <w:sz w:val="24"/>
          <w:szCs w:val="24"/>
        </w:rPr>
      </w:pPr>
      <w:r w:rsidRPr="005A5113">
        <w:rPr>
          <w:rFonts w:eastAsia="Times New Roman" w:cstheme="minorHAnsi"/>
          <w:bCs/>
          <w:sz w:val="24"/>
          <w:szCs w:val="24"/>
        </w:rPr>
        <w:t xml:space="preserve">oświadczenie Wykonawcy lub podwykonawcy </w:t>
      </w:r>
      <w:r w:rsidRPr="005A5113">
        <w:rPr>
          <w:rFonts w:eastAsia="Times New Roman" w:cstheme="minorHAnsi"/>
          <w:sz w:val="24"/>
          <w:szCs w:val="24"/>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w:t>
      </w:r>
      <w:r w:rsidR="00F951B9">
        <w:rPr>
          <w:rFonts w:eastAsia="Times New Roman" w:cstheme="minorHAnsi"/>
          <w:sz w:val="24"/>
          <w:szCs w:val="24"/>
        </w:rPr>
        <w:t>, dat zawarcia umowy o pracę</w:t>
      </w:r>
      <w:r w:rsidRPr="005A5113">
        <w:rPr>
          <w:rFonts w:eastAsia="Times New Roman" w:cstheme="minorHAnsi"/>
          <w:sz w:val="24"/>
          <w:szCs w:val="24"/>
        </w:rPr>
        <w:t xml:space="preserve"> oraz podpis osoby uprawnionej do złożenia oświadczenia w imieniu wykonawcy lub podwykonawcy;</w:t>
      </w:r>
    </w:p>
    <w:p w14:paraId="36E0F960" w14:textId="35B59320" w:rsidR="00DB3F78" w:rsidRPr="005A5113" w:rsidRDefault="00DB3F78" w:rsidP="00D43965">
      <w:pPr>
        <w:pStyle w:val="Akapitzlist"/>
        <w:numPr>
          <w:ilvl w:val="0"/>
          <w:numId w:val="37"/>
        </w:numPr>
        <w:suppressAutoHyphens w:val="0"/>
        <w:spacing w:before="100" w:beforeAutospacing="1" w:after="100" w:afterAutospacing="1" w:line="240" w:lineRule="auto"/>
        <w:contextualSpacing/>
        <w:jc w:val="both"/>
        <w:rPr>
          <w:rFonts w:eastAsia="Times New Roman" w:cstheme="minorHAnsi"/>
          <w:sz w:val="24"/>
          <w:szCs w:val="24"/>
        </w:rPr>
      </w:pPr>
      <w:r w:rsidRPr="005A5113">
        <w:rPr>
          <w:rFonts w:eastAsia="Times New Roman" w:cstheme="minorHAnsi"/>
          <w:sz w:val="24"/>
          <w:szCs w:val="24"/>
        </w:rPr>
        <w:lastRenderedPageBreak/>
        <w:t xml:space="preserve">poświadczoną za zgodność z oryginałem odpowiednio przez Wykonawcę lub podwykonawcę </w:t>
      </w:r>
      <w:r w:rsidRPr="005A5113">
        <w:rPr>
          <w:rFonts w:eastAsia="Times New Roman" w:cstheme="minorHAnsi"/>
          <w:bCs/>
          <w:sz w:val="24"/>
          <w:szCs w:val="24"/>
        </w:rPr>
        <w:t>kopię umowy/umów o pracę</w:t>
      </w:r>
      <w:r w:rsidRPr="005A5113">
        <w:rPr>
          <w:rFonts w:eastAsia="Times New Roman" w:cstheme="minorHAnsi"/>
          <w:sz w:val="24"/>
          <w:szCs w:val="24"/>
        </w:rPr>
        <w:t xml:space="preserve"> osób wykonujących w trakcie realizacji zamówienia czynności, których dotyczy oświadczenie wykonawcy lub podwykonawcy, o którym mowa w pkt 1) (wraz z dokumentem regulującym zakres obowiązków</w:t>
      </w:r>
      <w:r w:rsidR="00E429ED">
        <w:rPr>
          <w:rFonts w:eastAsia="Times New Roman" w:cstheme="minorHAnsi"/>
          <w:sz w:val="24"/>
          <w:szCs w:val="24"/>
        </w:rPr>
        <w:t>, jeżeli został sporządzony</w:t>
      </w:r>
      <w:r w:rsidRPr="005A5113">
        <w:rPr>
          <w:rFonts w:eastAsia="Times New Roman" w:cstheme="minorHAnsi"/>
          <w:sz w:val="24"/>
          <w:szCs w:val="24"/>
        </w:rPr>
        <w:t>). Kopia umowy/umów powinna zostać zanonimizowana w sposób zapewniający ochronę danych osobowych pracowników, zgodnie z przepisami ustawy z dnia 10 maja 2018 r.</w:t>
      </w:r>
      <w:r w:rsidR="001E44D4">
        <w:rPr>
          <w:rFonts w:eastAsia="Times New Roman" w:cstheme="minorHAnsi"/>
          <w:sz w:val="24"/>
          <w:szCs w:val="24"/>
        </w:rPr>
        <w:t xml:space="preserve"> </w:t>
      </w:r>
      <w:r w:rsidRPr="005A5113">
        <w:rPr>
          <w:rFonts w:eastAsia="Times New Roman" w:cstheme="minorHAnsi"/>
          <w:iCs/>
          <w:sz w:val="24"/>
          <w:szCs w:val="24"/>
        </w:rPr>
        <w:t>o ochronie danych osobowych</w:t>
      </w:r>
      <w:r w:rsidR="00D3413D">
        <w:rPr>
          <w:rFonts w:eastAsia="Times New Roman" w:cstheme="minorHAnsi"/>
          <w:iCs/>
          <w:sz w:val="24"/>
          <w:szCs w:val="24"/>
        </w:rPr>
        <w:t xml:space="preserve"> i innymi regulacjami prawnymi w tym zakresie</w:t>
      </w:r>
      <w:r w:rsidRPr="005A5113">
        <w:rPr>
          <w:rFonts w:eastAsia="Times New Roman" w:cstheme="minorHAnsi"/>
          <w:sz w:val="24"/>
          <w:szCs w:val="24"/>
        </w:rPr>
        <w:t xml:space="preserve"> (tj. w szczególności bez adresów, nr PESEL pracowników). Imię i nazwisko pracownika nie podlega anonimizacji. Informacje takie jak: data zawarcia umowy, rodzaj umowy o pracę  powinny być możliwe do zidentyfikowania;</w:t>
      </w:r>
    </w:p>
    <w:p w14:paraId="6FCBB4EF" w14:textId="77777777" w:rsidR="00DB3F78" w:rsidRPr="005A5113" w:rsidRDefault="00DB3F78" w:rsidP="00D43965">
      <w:pPr>
        <w:pStyle w:val="Akapitzlist"/>
        <w:numPr>
          <w:ilvl w:val="0"/>
          <w:numId w:val="37"/>
        </w:numPr>
        <w:suppressAutoHyphens w:val="0"/>
        <w:spacing w:before="100" w:beforeAutospacing="1" w:after="100" w:afterAutospacing="1" w:line="240" w:lineRule="auto"/>
        <w:contextualSpacing/>
        <w:jc w:val="both"/>
        <w:rPr>
          <w:rFonts w:eastAsia="Times New Roman" w:cstheme="minorHAnsi"/>
          <w:sz w:val="24"/>
          <w:szCs w:val="24"/>
        </w:rPr>
      </w:pPr>
      <w:r w:rsidRPr="005A5113">
        <w:rPr>
          <w:rFonts w:eastAsia="Times New Roman" w:cstheme="minorHAnsi"/>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74E92597" w14:textId="11D9F96F" w:rsidR="00DB3F78" w:rsidRPr="005A5113" w:rsidRDefault="00DB3F78" w:rsidP="00D43965">
      <w:pPr>
        <w:pStyle w:val="Akapitzlist"/>
        <w:numPr>
          <w:ilvl w:val="0"/>
          <w:numId w:val="37"/>
        </w:numPr>
        <w:suppressAutoHyphens w:val="0"/>
        <w:spacing w:before="100" w:beforeAutospacing="1" w:after="100" w:afterAutospacing="1" w:line="240" w:lineRule="auto"/>
        <w:contextualSpacing/>
        <w:jc w:val="both"/>
        <w:rPr>
          <w:rFonts w:eastAsia="Times New Roman" w:cstheme="minorHAnsi"/>
          <w:sz w:val="24"/>
          <w:szCs w:val="24"/>
        </w:rPr>
      </w:pPr>
      <w:r w:rsidRPr="005A5113">
        <w:rPr>
          <w:rFonts w:eastAsia="Times New Roman" w:cstheme="minorHAnsi"/>
          <w:sz w:val="24"/>
          <w:szCs w:val="24"/>
        </w:rPr>
        <w:t xml:space="preserve">poświadczoną za zgodność z oryginałem odpowiednio przez Wykonawcę lub podwykonawcę </w:t>
      </w:r>
      <w:r w:rsidRPr="005A5113">
        <w:rPr>
          <w:rFonts w:eastAsia="Times New Roman" w:cstheme="minorHAnsi"/>
          <w:bCs/>
          <w:sz w:val="24"/>
          <w:szCs w:val="24"/>
        </w:rPr>
        <w:t>kopię dowodu potwierdzającego zgłoszenie pracownika przez pracodawcę do ubezpieczeń</w:t>
      </w:r>
      <w:r w:rsidRPr="005A5113">
        <w:rPr>
          <w:rFonts w:eastAsia="Times New Roman" w:cstheme="minorHAnsi"/>
          <w:sz w:val="24"/>
          <w:szCs w:val="24"/>
        </w:rPr>
        <w:t xml:space="preserve">, zanonimizowaną w sposób zapewniający ochronę danych osobowych pracowników, zgodnie z przepisami ustawy z dnia 10 maja 2018 r. </w:t>
      </w:r>
      <w:r w:rsidRPr="00D3413D">
        <w:rPr>
          <w:rFonts w:eastAsia="Times New Roman" w:cstheme="minorHAnsi"/>
          <w:iCs/>
          <w:sz w:val="24"/>
          <w:szCs w:val="24"/>
        </w:rPr>
        <w:t>o ochronie danych osobowych</w:t>
      </w:r>
      <w:r w:rsidR="001E44D4">
        <w:rPr>
          <w:rFonts w:eastAsia="Times New Roman" w:cstheme="minorHAnsi"/>
          <w:iCs/>
          <w:sz w:val="24"/>
          <w:szCs w:val="24"/>
        </w:rPr>
        <w:t xml:space="preserve"> </w:t>
      </w:r>
      <w:r w:rsidR="00D3413D">
        <w:rPr>
          <w:rFonts w:eastAsia="Times New Roman" w:cstheme="minorHAnsi"/>
          <w:iCs/>
          <w:sz w:val="24"/>
          <w:szCs w:val="24"/>
        </w:rPr>
        <w:t>i innymi regulacjami prawnymi w tym zakresie</w:t>
      </w:r>
      <w:r w:rsidRPr="005A5113">
        <w:rPr>
          <w:rFonts w:eastAsia="Times New Roman" w:cstheme="minorHAnsi"/>
          <w:i/>
          <w:iCs/>
          <w:sz w:val="24"/>
          <w:szCs w:val="24"/>
        </w:rPr>
        <w:t>.</w:t>
      </w:r>
      <w:r w:rsidRPr="005A5113">
        <w:rPr>
          <w:rFonts w:eastAsia="Times New Roman" w:cstheme="minorHAnsi"/>
          <w:sz w:val="24"/>
          <w:szCs w:val="24"/>
        </w:rPr>
        <w:t xml:space="preserve"> Imię i nazwisko pracownika nie podlega anonimizacji.</w:t>
      </w:r>
    </w:p>
    <w:p w14:paraId="2F53F9EF" w14:textId="77777777" w:rsidR="00DB3F78" w:rsidRPr="005A5113" w:rsidRDefault="00DB3F78" w:rsidP="00D43965">
      <w:pPr>
        <w:pStyle w:val="Akapitzlist"/>
        <w:numPr>
          <w:ilvl w:val="0"/>
          <w:numId w:val="38"/>
        </w:numPr>
        <w:suppressAutoHyphens w:val="0"/>
        <w:spacing w:after="0" w:line="240" w:lineRule="auto"/>
        <w:ind w:left="357" w:hanging="357"/>
        <w:contextualSpacing/>
        <w:jc w:val="both"/>
        <w:rPr>
          <w:rFonts w:eastAsia="Times New Roman" w:cstheme="minorHAnsi"/>
          <w:sz w:val="24"/>
          <w:szCs w:val="24"/>
        </w:rPr>
      </w:pPr>
      <w:r w:rsidRPr="005A5113">
        <w:rPr>
          <w:rFonts w:eastAsia="Times New Roman" w:cstheme="minorHAnsi"/>
          <w:sz w:val="24"/>
          <w:szCs w:val="24"/>
        </w:rPr>
        <w:t>Z tytułu niespełnienia przez Wykonawcę lub podwykonawcę wymogu zatrudnienia na podstawie umowy o pracę osób wykonujących wskazane w ust. 1</w:t>
      </w:r>
      <w:r w:rsidR="00040329">
        <w:rPr>
          <w:rFonts w:eastAsia="Times New Roman" w:cstheme="minorHAnsi"/>
          <w:sz w:val="24"/>
          <w:szCs w:val="24"/>
        </w:rPr>
        <w:t xml:space="preserve"> zdanie pierwsze</w:t>
      </w:r>
      <w:r w:rsidRPr="005A5113">
        <w:rPr>
          <w:rFonts w:eastAsia="Times New Roman" w:cstheme="minorHAnsi"/>
          <w:sz w:val="24"/>
          <w:szCs w:val="24"/>
        </w:rPr>
        <w:t xml:space="preserve"> czynności Zamawiający przewiduje sankcję w postaci obowiązku zapłaty przez Wykonawcę kary umownej w wysokości </w:t>
      </w:r>
      <w:r w:rsidR="00906ACE">
        <w:rPr>
          <w:rFonts w:eastAsia="Times New Roman" w:cstheme="minorHAnsi"/>
          <w:sz w:val="24"/>
          <w:szCs w:val="24"/>
        </w:rPr>
        <w:t>określonej w § 13 ust. 1 lit. d) Umowy</w:t>
      </w:r>
      <w:r w:rsidRPr="005A5113">
        <w:rPr>
          <w:rFonts w:eastAsia="Times New Roman" w:cstheme="minorHAnsi"/>
          <w:sz w:val="24"/>
          <w:szCs w:val="24"/>
        </w:rPr>
        <w:t>.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w:t>
      </w:r>
      <w:r w:rsidR="00040329">
        <w:rPr>
          <w:rFonts w:eastAsia="Times New Roman" w:cstheme="minorHAnsi"/>
          <w:sz w:val="24"/>
          <w:szCs w:val="24"/>
        </w:rPr>
        <w:t xml:space="preserve"> zdanie pierwsze</w:t>
      </w:r>
      <w:r w:rsidRPr="005A5113">
        <w:rPr>
          <w:rFonts w:eastAsia="Times New Roman" w:cstheme="minorHAnsi"/>
          <w:sz w:val="24"/>
          <w:szCs w:val="24"/>
        </w:rPr>
        <w:t xml:space="preserve"> czynności. Wykonawca odpowiada za podwykonawcę. W przypadku gdy szkoda Zamawiającego przewyższy należną mu zgodnie ze zdaniem pierwszym niniejszego ustępu karę umowną Zamawiający może żądać odszkodowania uzupełniającego.</w:t>
      </w:r>
    </w:p>
    <w:p w14:paraId="43A804D7" w14:textId="77777777" w:rsidR="00DB3F78" w:rsidRPr="005A5113" w:rsidRDefault="00DB3F78" w:rsidP="00D43965">
      <w:pPr>
        <w:pStyle w:val="Akapitzlist"/>
        <w:numPr>
          <w:ilvl w:val="0"/>
          <w:numId w:val="38"/>
        </w:numPr>
        <w:suppressAutoHyphens w:val="0"/>
        <w:spacing w:after="0" w:line="240" w:lineRule="auto"/>
        <w:ind w:left="357" w:hanging="357"/>
        <w:contextualSpacing/>
        <w:jc w:val="both"/>
        <w:rPr>
          <w:rFonts w:eastAsia="Times New Roman" w:cstheme="minorHAnsi"/>
          <w:sz w:val="24"/>
          <w:szCs w:val="24"/>
        </w:rPr>
      </w:pPr>
      <w:r w:rsidRPr="005A5113">
        <w:rPr>
          <w:rFonts w:eastAsia="Times New Roman" w:cstheme="minorHAnsi"/>
          <w:sz w:val="24"/>
          <w:szCs w:val="24"/>
        </w:rPr>
        <w:t>W przypadku uzasadnionych wątpliwości co do przestrzegania prawa pracy przez Wykonawcę lub podwykonawcę, Zamawiający może zwrócić się o przeprowadzenie kontroli przez Państwową Inspekcję Pracy.</w:t>
      </w:r>
    </w:p>
    <w:p w14:paraId="1FCE7CBB" w14:textId="77777777" w:rsidR="00261079" w:rsidRPr="003B151F" w:rsidRDefault="00261079" w:rsidP="00D43965">
      <w:pPr>
        <w:spacing w:after="0" w:line="240" w:lineRule="auto"/>
        <w:jc w:val="both"/>
        <w:rPr>
          <w:rFonts w:asciiTheme="minorHAnsi" w:hAnsiTheme="minorHAnsi" w:cstheme="minorHAnsi"/>
          <w:sz w:val="24"/>
          <w:szCs w:val="24"/>
        </w:rPr>
      </w:pPr>
    </w:p>
    <w:p w14:paraId="4F93D67E" w14:textId="77777777" w:rsidR="00261079" w:rsidRPr="003B151F" w:rsidRDefault="00261079" w:rsidP="00D43965">
      <w:pPr>
        <w:spacing w:after="0" w:line="240" w:lineRule="auto"/>
        <w:jc w:val="center"/>
        <w:rPr>
          <w:rFonts w:asciiTheme="minorHAnsi" w:hAnsiTheme="minorHAnsi" w:cstheme="minorHAnsi"/>
          <w:b/>
          <w:sz w:val="24"/>
          <w:szCs w:val="24"/>
        </w:rPr>
      </w:pPr>
      <w:bookmarkStart w:id="0" w:name="_Hlk8214395"/>
      <w:r w:rsidRPr="003B151F">
        <w:rPr>
          <w:rFonts w:asciiTheme="minorHAnsi" w:hAnsiTheme="minorHAnsi" w:cstheme="minorHAnsi"/>
          <w:b/>
          <w:sz w:val="24"/>
          <w:szCs w:val="24"/>
        </w:rPr>
        <w:t>§ 1</w:t>
      </w:r>
      <w:r w:rsidR="00C853BF">
        <w:rPr>
          <w:rFonts w:asciiTheme="minorHAnsi" w:hAnsiTheme="minorHAnsi" w:cstheme="minorHAnsi"/>
          <w:b/>
          <w:sz w:val="24"/>
          <w:szCs w:val="24"/>
        </w:rPr>
        <w:t>1</w:t>
      </w:r>
    </w:p>
    <w:p w14:paraId="75988154" w14:textId="77777777" w:rsidR="00261079" w:rsidRPr="003B151F" w:rsidRDefault="00261079" w:rsidP="00D43965">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PODWYKONAWCY</w:t>
      </w:r>
    </w:p>
    <w:p w14:paraId="76A66062" w14:textId="77777777" w:rsidR="00261079" w:rsidRPr="003B151F" w:rsidRDefault="00261079" w:rsidP="00D43965">
      <w:pPr>
        <w:spacing w:after="0" w:line="240" w:lineRule="auto"/>
        <w:jc w:val="center"/>
        <w:rPr>
          <w:rFonts w:asciiTheme="minorHAnsi" w:hAnsiTheme="minorHAnsi" w:cstheme="minorHAnsi"/>
          <w:b/>
          <w:sz w:val="24"/>
          <w:szCs w:val="24"/>
        </w:rPr>
      </w:pPr>
    </w:p>
    <w:p w14:paraId="67CC8CF4" w14:textId="77777777" w:rsidR="00261079" w:rsidRPr="003B151F" w:rsidRDefault="00261079" w:rsidP="00D43965">
      <w:pPr>
        <w:widowControl w:val="0"/>
        <w:numPr>
          <w:ilvl w:val="0"/>
          <w:numId w:val="28"/>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Zamawiający dopuszcza realizację Przedmiotu umowy przez Podwykonawców na zasadach określonych  w art. 647</w:t>
      </w:r>
      <w:r w:rsidRPr="003B151F">
        <w:rPr>
          <w:rFonts w:asciiTheme="minorHAnsi" w:hAnsiTheme="minorHAnsi" w:cstheme="minorHAnsi"/>
          <w:sz w:val="24"/>
          <w:szCs w:val="24"/>
          <w:vertAlign w:val="superscript"/>
        </w:rPr>
        <w:t>1</w:t>
      </w:r>
      <w:r w:rsidRPr="003B151F">
        <w:rPr>
          <w:rFonts w:asciiTheme="minorHAnsi" w:hAnsiTheme="minorHAnsi" w:cstheme="minorHAnsi"/>
          <w:sz w:val="24"/>
          <w:szCs w:val="24"/>
        </w:rPr>
        <w:t xml:space="preserve"> Kodeksu cywilnego i zgodnie z ustawą Prawo zamówień publicznych.</w:t>
      </w:r>
    </w:p>
    <w:p w14:paraId="2D486880" w14:textId="77777777" w:rsidR="00261079" w:rsidRDefault="00261079" w:rsidP="00D43965">
      <w:pPr>
        <w:widowControl w:val="0"/>
        <w:numPr>
          <w:ilvl w:val="0"/>
          <w:numId w:val="28"/>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Wykonawca będzie odpowiadał w stosunku do Zamawiającego za działania, zaniechania, uchybienia i zaniedbania Podwykonawcy lub dalszego Podwykonawcy jak za swoje własne </w:t>
      </w:r>
      <w:r w:rsidR="00D60808">
        <w:rPr>
          <w:rFonts w:asciiTheme="minorHAnsi" w:hAnsiTheme="minorHAnsi" w:cstheme="minorHAnsi"/>
          <w:sz w:val="24"/>
          <w:szCs w:val="24"/>
        </w:rPr>
        <w:br/>
      </w:r>
      <w:r w:rsidRPr="003B151F">
        <w:rPr>
          <w:rFonts w:asciiTheme="minorHAnsi" w:hAnsiTheme="minorHAnsi" w:cstheme="minorHAnsi"/>
          <w:sz w:val="24"/>
          <w:szCs w:val="24"/>
        </w:rPr>
        <w:t>i ponosi pełną odpowiedzialność za prace, które wykonuje przy pomocy Podwykonawców lub dalszych Podwykonawców.</w:t>
      </w:r>
    </w:p>
    <w:p w14:paraId="4DDDB3A4" w14:textId="77777777" w:rsidR="00563470" w:rsidRDefault="00563470" w:rsidP="00D43965">
      <w:pPr>
        <w:widowControl w:val="0"/>
        <w:numPr>
          <w:ilvl w:val="0"/>
          <w:numId w:val="28"/>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Pr>
          <w:rFonts w:asciiTheme="minorHAnsi" w:hAnsiTheme="minorHAnsi" w:cstheme="minorHAnsi"/>
          <w:sz w:val="24"/>
          <w:szCs w:val="24"/>
        </w:rPr>
        <w:t xml:space="preserve">Ilekroć w niniejszej </w:t>
      </w:r>
      <w:r w:rsidR="004F0898">
        <w:rPr>
          <w:rFonts w:asciiTheme="minorHAnsi" w:hAnsiTheme="minorHAnsi" w:cstheme="minorHAnsi"/>
          <w:sz w:val="24"/>
          <w:szCs w:val="24"/>
        </w:rPr>
        <w:t>paragrafie</w:t>
      </w:r>
      <w:r>
        <w:rPr>
          <w:rFonts w:asciiTheme="minorHAnsi" w:hAnsiTheme="minorHAnsi" w:cstheme="minorHAnsi"/>
          <w:sz w:val="24"/>
          <w:szCs w:val="24"/>
        </w:rPr>
        <w:t xml:space="preserve"> jest mowa o Podwykonawcy lub umowie z Podwykonawcą/o podwykonawstwo rozumie się przez to również dalszych Podwykonawców i umowy z dalszymi Podwykonawcami.</w:t>
      </w:r>
    </w:p>
    <w:p w14:paraId="4D417CCF" w14:textId="77777777" w:rsidR="001010A5" w:rsidRPr="003B151F" w:rsidRDefault="001010A5" w:rsidP="00D43965">
      <w:pPr>
        <w:widowControl w:val="0"/>
        <w:numPr>
          <w:ilvl w:val="0"/>
          <w:numId w:val="28"/>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Pr>
          <w:rFonts w:asciiTheme="minorHAnsi" w:hAnsiTheme="minorHAnsi" w:cstheme="minorHAnsi"/>
          <w:sz w:val="24"/>
          <w:szCs w:val="24"/>
        </w:rPr>
        <w:t>Zawa</w:t>
      </w:r>
      <w:r w:rsidR="00D60808">
        <w:rPr>
          <w:rFonts w:asciiTheme="minorHAnsi" w:hAnsiTheme="minorHAnsi" w:cstheme="minorHAnsi"/>
          <w:sz w:val="24"/>
          <w:szCs w:val="24"/>
        </w:rPr>
        <w:t>r</w:t>
      </w:r>
      <w:r>
        <w:rPr>
          <w:rFonts w:asciiTheme="minorHAnsi" w:hAnsiTheme="minorHAnsi" w:cstheme="minorHAnsi"/>
          <w:sz w:val="24"/>
          <w:szCs w:val="24"/>
        </w:rPr>
        <w:t>cie umowy o podwykonawstwo</w:t>
      </w:r>
      <w:r w:rsidR="004F0898">
        <w:rPr>
          <w:rFonts w:asciiTheme="minorHAnsi" w:hAnsiTheme="minorHAnsi" w:cstheme="minorHAnsi"/>
          <w:sz w:val="24"/>
          <w:szCs w:val="24"/>
        </w:rPr>
        <w:t>, której przedmiotem są roboty budowlane</w:t>
      </w:r>
      <w:r>
        <w:rPr>
          <w:rFonts w:asciiTheme="minorHAnsi" w:hAnsiTheme="minorHAnsi" w:cstheme="minorHAnsi"/>
          <w:sz w:val="24"/>
          <w:szCs w:val="24"/>
        </w:rPr>
        <w:t xml:space="preserve"> może nastąpić wyłącznie po akceptacji jej projektu przez Zamawiającego, a przystąpienie do jej realizacji przez podwykonawcę może nastąpić wyłącznie po akceptacji umowy o </w:t>
      </w:r>
      <w:r>
        <w:rPr>
          <w:rFonts w:asciiTheme="minorHAnsi" w:hAnsiTheme="minorHAnsi" w:cstheme="minorHAnsi"/>
          <w:sz w:val="24"/>
          <w:szCs w:val="24"/>
        </w:rPr>
        <w:lastRenderedPageBreak/>
        <w:t>podwykonawstwo przez Zamawiającego.</w:t>
      </w:r>
      <w:r w:rsidR="00717CA8">
        <w:rPr>
          <w:rFonts w:asciiTheme="minorHAnsi" w:hAnsiTheme="minorHAnsi" w:cstheme="minorHAnsi"/>
          <w:sz w:val="24"/>
          <w:szCs w:val="24"/>
        </w:rPr>
        <w:t xml:space="preserve"> Wykonawca, Podwykonawca lub dalszy Podwykonawca nie może polecić Podwykonawcy realizacji Przedmiotu umowy o podwykonawstwo, której przedmiotem są roboty budowlane w przypadku braku </w:t>
      </w:r>
      <w:r w:rsidR="00867901">
        <w:rPr>
          <w:rFonts w:asciiTheme="minorHAnsi" w:hAnsiTheme="minorHAnsi" w:cstheme="minorHAnsi"/>
          <w:sz w:val="24"/>
          <w:szCs w:val="24"/>
        </w:rPr>
        <w:t>jej akceptacji przez Zamawiającego.</w:t>
      </w:r>
    </w:p>
    <w:p w14:paraId="645DF00E" w14:textId="7242E3C0" w:rsidR="00261079" w:rsidRPr="003B151F" w:rsidRDefault="00563470" w:rsidP="00D43965">
      <w:pPr>
        <w:widowControl w:val="0"/>
        <w:numPr>
          <w:ilvl w:val="0"/>
          <w:numId w:val="28"/>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Pr>
          <w:rFonts w:asciiTheme="minorHAnsi" w:hAnsiTheme="minorHAnsi" w:cstheme="minorHAnsi"/>
          <w:sz w:val="24"/>
          <w:szCs w:val="24"/>
        </w:rPr>
        <w:t>Każdy projekt umowy z Podwykonawcą oraz umowa</w:t>
      </w:r>
      <w:r w:rsidR="00261079" w:rsidRPr="003B151F">
        <w:rPr>
          <w:rFonts w:asciiTheme="minorHAnsi" w:hAnsiTheme="minorHAnsi" w:cstheme="minorHAnsi"/>
          <w:sz w:val="24"/>
          <w:szCs w:val="24"/>
        </w:rPr>
        <w:t xml:space="preserve"> z Podwykonawcą powinna określać w szczególności</w:t>
      </w:r>
      <w:r>
        <w:rPr>
          <w:rFonts w:asciiTheme="minorHAnsi" w:hAnsiTheme="minorHAnsi" w:cstheme="minorHAnsi"/>
          <w:sz w:val="24"/>
          <w:szCs w:val="24"/>
        </w:rPr>
        <w:t>: osobę Podwykonawcy,</w:t>
      </w:r>
      <w:r w:rsidR="00261079" w:rsidRPr="003B151F">
        <w:rPr>
          <w:rFonts w:asciiTheme="minorHAnsi" w:hAnsiTheme="minorHAnsi" w:cstheme="minorHAnsi"/>
          <w:sz w:val="24"/>
          <w:szCs w:val="24"/>
        </w:rPr>
        <w:t xml:space="preserve"> zakres prac powierzonych Podwykonawcy, terminy ich wykonania</w:t>
      </w:r>
      <w:r>
        <w:rPr>
          <w:rFonts w:asciiTheme="minorHAnsi" w:hAnsiTheme="minorHAnsi" w:cstheme="minorHAnsi"/>
          <w:sz w:val="24"/>
          <w:szCs w:val="24"/>
        </w:rPr>
        <w:t xml:space="preserve"> (przy czym terminy te muszą być zgodne z terminem wymaganym przez Zamawiającego)</w:t>
      </w:r>
      <w:r w:rsidR="00261079" w:rsidRPr="003B151F">
        <w:rPr>
          <w:rFonts w:asciiTheme="minorHAnsi" w:hAnsiTheme="minorHAnsi" w:cstheme="minorHAnsi"/>
          <w:sz w:val="24"/>
          <w:szCs w:val="24"/>
        </w:rPr>
        <w:t>, wysokość wynagrodzenia</w:t>
      </w:r>
      <w:r>
        <w:rPr>
          <w:rFonts w:asciiTheme="minorHAnsi" w:hAnsiTheme="minorHAnsi" w:cstheme="minorHAnsi"/>
          <w:sz w:val="24"/>
          <w:szCs w:val="24"/>
        </w:rPr>
        <w:t xml:space="preserve"> (przy czym nie może ono być wyższe niż </w:t>
      </w:r>
      <w:r w:rsidR="0054341C">
        <w:rPr>
          <w:rFonts w:asciiTheme="minorHAnsi" w:hAnsiTheme="minorHAnsi" w:cstheme="minorHAnsi"/>
          <w:sz w:val="24"/>
          <w:szCs w:val="24"/>
        </w:rPr>
        <w:t>w</w:t>
      </w:r>
      <w:r>
        <w:rPr>
          <w:rFonts w:asciiTheme="minorHAnsi" w:hAnsiTheme="minorHAnsi" w:cstheme="minorHAnsi"/>
          <w:sz w:val="24"/>
          <w:szCs w:val="24"/>
        </w:rPr>
        <w:t>ynagrodzenie</w:t>
      </w:r>
      <w:r w:rsidR="001E44D4">
        <w:rPr>
          <w:rFonts w:asciiTheme="minorHAnsi" w:hAnsiTheme="minorHAnsi" w:cstheme="minorHAnsi"/>
          <w:sz w:val="24"/>
          <w:szCs w:val="24"/>
        </w:rPr>
        <w:t xml:space="preserve"> </w:t>
      </w:r>
      <w:r>
        <w:rPr>
          <w:rFonts w:asciiTheme="minorHAnsi" w:hAnsiTheme="minorHAnsi" w:cstheme="minorHAnsi"/>
          <w:sz w:val="24"/>
          <w:szCs w:val="24"/>
        </w:rPr>
        <w:t>Wykonawcy przewidziane za daną część Przedmiotu umowy)</w:t>
      </w:r>
      <w:r w:rsidR="00261079" w:rsidRPr="003B151F">
        <w:rPr>
          <w:rFonts w:asciiTheme="minorHAnsi" w:hAnsiTheme="minorHAnsi" w:cstheme="minorHAnsi"/>
          <w:sz w:val="24"/>
          <w:szCs w:val="24"/>
        </w:rPr>
        <w:t xml:space="preserve"> oraz termin uregulowania wynagrodzenia. Przedmiotem Umowy o podwykonawstwo jest wyłącznie wykonanie, odpowiednio: robót budowlanych, dostaw lub usług, które ściśle odpowiadają części zamówienia określonego Umową zawartą pomiędzy Zamawiającym a Wykonawcą. </w:t>
      </w:r>
    </w:p>
    <w:p w14:paraId="02CF47A5" w14:textId="77777777" w:rsidR="001010A5" w:rsidRDefault="00261079" w:rsidP="00D43965">
      <w:pPr>
        <w:widowControl w:val="0"/>
        <w:numPr>
          <w:ilvl w:val="0"/>
          <w:numId w:val="28"/>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Wynagrodzenie za prace należne podwykonawcom nie może łącznie przekraczać wynagrodzenia Wykonawcy przewidzianego w Umowie z Zamawiającym za wykonanie tych prac. </w:t>
      </w:r>
    </w:p>
    <w:p w14:paraId="64FC3066" w14:textId="77777777" w:rsidR="001010A5" w:rsidRDefault="00261079" w:rsidP="00D43965">
      <w:pPr>
        <w:widowControl w:val="0"/>
        <w:numPr>
          <w:ilvl w:val="0"/>
          <w:numId w:val="28"/>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bookmarkStart w:id="1" w:name="_Hlk8214375"/>
      <w:r w:rsidRPr="003B151F">
        <w:rPr>
          <w:rFonts w:asciiTheme="minorHAnsi" w:hAnsiTheme="minorHAnsi" w:cstheme="minorHAnsi"/>
          <w:sz w:val="24"/>
          <w:szCs w:val="24"/>
        </w:rPr>
        <w:t>Umowa o podwykonawstwo nie może zawierać postanowień uzależniających</w:t>
      </w:r>
      <w:bookmarkEnd w:id="1"/>
      <w:r w:rsidRPr="003B151F">
        <w:rPr>
          <w:rFonts w:asciiTheme="minorHAnsi" w:hAnsiTheme="minorHAnsi" w:cstheme="minorHAnsi"/>
          <w:sz w:val="24"/>
          <w:szCs w:val="24"/>
        </w:rPr>
        <w:t xml:space="preserve"> zapłatę wynagrodzenia należnego Podwykonawcy lub dalszemu Podwykonawcy przez Wykonawcę lub Podwykonawcę od uprzedniej zapłaty wynagrodzenia przez Zamawiającego na rzecz Wykonawcy lub odpowiednio przez Wykonawcę na rzecz Podwykonawcy.</w:t>
      </w:r>
    </w:p>
    <w:p w14:paraId="39D9A062" w14:textId="77777777" w:rsidR="00261079" w:rsidRPr="003B151F" w:rsidRDefault="001010A5" w:rsidP="00D43965">
      <w:pPr>
        <w:widowControl w:val="0"/>
        <w:numPr>
          <w:ilvl w:val="0"/>
          <w:numId w:val="28"/>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Umowa o podwykonawstwo nie może zawierać postanowień uzależniających</w:t>
      </w:r>
      <w:r>
        <w:rPr>
          <w:rFonts w:asciiTheme="minorHAnsi" w:hAnsiTheme="minorHAnsi" w:cstheme="minorHAnsi"/>
          <w:sz w:val="24"/>
          <w:szCs w:val="24"/>
        </w:rPr>
        <w:t xml:space="preserve"> zwrot kwot zabezpieczenia przez Wykonawcę Podwykonawcy, od zwrotu zabezpieczenia należytego wykonania umowy Wykonawcy przez Zamawiającego.</w:t>
      </w:r>
    </w:p>
    <w:p w14:paraId="6CEAAC96" w14:textId="77777777" w:rsidR="00261079" w:rsidRDefault="00261079" w:rsidP="00D43965">
      <w:pPr>
        <w:widowControl w:val="0"/>
        <w:numPr>
          <w:ilvl w:val="0"/>
          <w:numId w:val="28"/>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dostawy, usługi lub roboty budowlanej. Płatności te muszą być zgodne z przepisami ustawy Kodeks Cywilny oraz innych przepisów prawa, a także z postanowieniami niniejszej Umowy.</w:t>
      </w:r>
      <w:r w:rsidR="002019D6">
        <w:rPr>
          <w:rFonts w:asciiTheme="minorHAnsi" w:hAnsiTheme="minorHAnsi" w:cstheme="minorHAnsi"/>
          <w:sz w:val="24"/>
          <w:szCs w:val="24"/>
        </w:rPr>
        <w:t xml:space="preserve"> Wypłata wynagrodzenia Podwykonawcy lub dalszemu Podwykonawcy za wykonane przez nich roboty budowlane będące przedmiotem Umowy, których okres realizacji przekracza okres rozliczeniowy przyjęty w Umowie dla Wykonawcy, będzie n</w:t>
      </w:r>
      <w:r w:rsidR="00AF1381">
        <w:rPr>
          <w:rFonts w:asciiTheme="minorHAnsi" w:hAnsiTheme="minorHAnsi" w:cstheme="minorHAnsi"/>
          <w:sz w:val="24"/>
          <w:szCs w:val="24"/>
        </w:rPr>
        <w:t>a</w:t>
      </w:r>
      <w:r w:rsidR="002019D6">
        <w:rPr>
          <w:rFonts w:asciiTheme="minorHAnsi" w:hAnsiTheme="minorHAnsi" w:cstheme="minorHAnsi"/>
          <w:sz w:val="24"/>
          <w:szCs w:val="24"/>
        </w:rPr>
        <w:t>stępować w częściach</w:t>
      </w:r>
      <w:r w:rsidR="00AF1381">
        <w:rPr>
          <w:rFonts w:asciiTheme="minorHAnsi" w:hAnsiTheme="minorHAnsi" w:cstheme="minorHAnsi"/>
          <w:sz w:val="24"/>
          <w:szCs w:val="24"/>
        </w:rPr>
        <w:t>, na podstawie odbiorów częściowych robót wykonanych przez Podwykonawcę lub dalszego Podwykonawcę.</w:t>
      </w:r>
      <w:r w:rsidRPr="003B151F">
        <w:rPr>
          <w:rFonts w:asciiTheme="minorHAnsi" w:hAnsiTheme="minorHAnsi" w:cstheme="minorHAnsi"/>
          <w:sz w:val="24"/>
          <w:szCs w:val="24"/>
        </w:rPr>
        <w:t xml:space="preserve"> Wykonawca zapewni terminową zapłatę wynagrodzenia Podwykonawcom.</w:t>
      </w:r>
      <w:r w:rsidR="00563470">
        <w:rPr>
          <w:rFonts w:asciiTheme="minorHAnsi" w:hAnsiTheme="minorHAnsi" w:cstheme="minorHAnsi"/>
          <w:sz w:val="24"/>
          <w:szCs w:val="24"/>
        </w:rPr>
        <w:t xml:space="preserve"> Nieterminowe regulowanie wymagalnych zobowiązań wobec Podwykonawców stanowi nienależyte wykonywanie Umowy i uprawnia Zamawiającego do dokonania wypłaty kwot z zabezpieczenia </w:t>
      </w:r>
      <w:r w:rsidR="002019D6">
        <w:rPr>
          <w:rFonts w:asciiTheme="minorHAnsi" w:hAnsiTheme="minorHAnsi" w:cstheme="minorHAnsi"/>
          <w:sz w:val="24"/>
          <w:szCs w:val="24"/>
        </w:rPr>
        <w:t>należytego wykonania umowy lub wszelkich wierzytelności Wykonawcy wobec Zamawiającego, w celu dokonania zapłaty należności na rzecz podwykonawców.</w:t>
      </w:r>
    </w:p>
    <w:p w14:paraId="01EBE04C" w14:textId="77777777" w:rsidR="00261079" w:rsidRPr="0054341C" w:rsidRDefault="00AF1381" w:rsidP="00D43965">
      <w:pPr>
        <w:widowControl w:val="0"/>
        <w:numPr>
          <w:ilvl w:val="0"/>
          <w:numId w:val="28"/>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Pr>
          <w:rFonts w:asciiTheme="minorHAnsi" w:hAnsiTheme="minorHAnsi" w:cstheme="minorHAnsi"/>
          <w:sz w:val="24"/>
          <w:szCs w:val="24"/>
        </w:rPr>
        <w:t>Wykonanie przedmiotu Umowy w umowie o podwykonawstwo musi zostać określone na co najmniej takim poziomie jakości, jaki wynika z Umowy zawartej pomiędzy Zamawiającym a Wykonawcą i powinno odpowiadać stosownym dla tego wykonania wymaganiom określonym w Umowie. Okres odpowiedzialności Podwykonawcy/dalszego Podwykonawcy za wady przedmiotu umowy o podwykonawstwo nie może być krótszy od okresu odpowiedzialności za wady przedmiotu Umowy Wykonawcy wobec Zamawiającego.</w:t>
      </w:r>
    </w:p>
    <w:p w14:paraId="51086301" w14:textId="77777777" w:rsidR="00261079" w:rsidRPr="003B151F" w:rsidRDefault="00261079" w:rsidP="00D43965">
      <w:pPr>
        <w:widowControl w:val="0"/>
        <w:numPr>
          <w:ilvl w:val="0"/>
          <w:numId w:val="28"/>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Wykonawca na żądanie Zamawiającego obowiązany jest udzielić mu wszelkich informacji dotyczących Podwykonawców i dalszych Podwykonawców.</w:t>
      </w:r>
    </w:p>
    <w:p w14:paraId="49CAFB53" w14:textId="77777777" w:rsidR="00261079" w:rsidRPr="003B151F" w:rsidRDefault="00261079" w:rsidP="00D43965">
      <w:pPr>
        <w:widowControl w:val="0"/>
        <w:numPr>
          <w:ilvl w:val="0"/>
          <w:numId w:val="28"/>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Wykonawca w umowach z Podwykonawcami, a Podwykonawcy w umowach z dalszymi Podwykonawcami  zobowiązani są zastrzec postanowienie, że Zamawiający ma prawo żądania  przedstawiania na każde wezwanie  Zamawiającego dowodów zapłaty należnego </w:t>
      </w:r>
      <w:r w:rsidRPr="003B151F">
        <w:rPr>
          <w:rFonts w:asciiTheme="minorHAnsi" w:hAnsiTheme="minorHAnsi" w:cstheme="minorHAnsi"/>
          <w:sz w:val="24"/>
          <w:szCs w:val="24"/>
        </w:rPr>
        <w:lastRenderedPageBreak/>
        <w:t xml:space="preserve">Podwykonawcom wynagrodzenia, a także przedstawienia innych dokumentów, oświadczeń i wyjaśnień dotyczących realizacji umowy o podwykonawstwo, a Podwykonawca lub dalszy Podwykonawca zobowiązany jest na żądanie Zamawiającego wymagane dokumenty, oświadczenia lub wyjaśnienia przedstawić. </w:t>
      </w:r>
    </w:p>
    <w:p w14:paraId="0B188775" w14:textId="0B282115" w:rsidR="00261079" w:rsidRPr="003B151F" w:rsidRDefault="00261079" w:rsidP="00D43965">
      <w:pPr>
        <w:widowControl w:val="0"/>
        <w:numPr>
          <w:ilvl w:val="0"/>
          <w:numId w:val="28"/>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Podwykonawca lub dalszy Podwykonawca winien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001E44D4">
        <w:rPr>
          <w:rFonts w:asciiTheme="minorHAnsi" w:hAnsiTheme="minorHAnsi" w:cstheme="minorHAnsi"/>
          <w:sz w:val="24"/>
          <w:szCs w:val="24"/>
        </w:rPr>
        <w:t xml:space="preserve"> </w:t>
      </w:r>
      <w:r w:rsidRPr="003B151F">
        <w:rPr>
          <w:rFonts w:asciiTheme="minorHAnsi" w:hAnsiTheme="minorHAnsi" w:cstheme="minorHAnsi"/>
          <w:sz w:val="24"/>
          <w:szCs w:val="24"/>
        </w:rPr>
        <w:t>odpowiadającymi wymaganiom stawianym Wykonawcy, a Zamawiający przed akceptacją Podwykonawcy lub dalszego Podwykonawcy według zasad po</w:t>
      </w:r>
      <w:r w:rsidR="00AF1381">
        <w:rPr>
          <w:rFonts w:asciiTheme="minorHAnsi" w:hAnsiTheme="minorHAnsi" w:cstheme="minorHAnsi"/>
          <w:sz w:val="24"/>
          <w:szCs w:val="24"/>
        </w:rPr>
        <w:t>wyższych</w:t>
      </w:r>
      <w:r w:rsidRPr="003B151F">
        <w:rPr>
          <w:rFonts w:asciiTheme="minorHAnsi" w:hAnsiTheme="minorHAnsi" w:cstheme="minorHAnsi"/>
          <w:sz w:val="24"/>
          <w:szCs w:val="24"/>
        </w:rPr>
        <w:t xml:space="preserve"> ma prawo żądać dokumentów potwierdzających przedmiotowe okoliczności.</w:t>
      </w:r>
    </w:p>
    <w:p w14:paraId="471140FC" w14:textId="1D89DE80" w:rsidR="00261079" w:rsidRPr="003B151F" w:rsidRDefault="00261079" w:rsidP="00D43965">
      <w:pPr>
        <w:widowControl w:val="0"/>
        <w:numPr>
          <w:ilvl w:val="0"/>
          <w:numId w:val="28"/>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Wykonawca, Podwykonawca lub dalszy Podwykonawca zamówienia </w:t>
      </w:r>
      <w:r w:rsidR="00E51CAF">
        <w:rPr>
          <w:rFonts w:asciiTheme="minorHAnsi" w:hAnsiTheme="minorHAnsi" w:cstheme="minorHAnsi"/>
          <w:sz w:val="24"/>
          <w:szCs w:val="24"/>
        </w:rPr>
        <w:t>na</w:t>
      </w:r>
      <w:r w:rsidRPr="003B151F">
        <w:rPr>
          <w:rFonts w:asciiTheme="minorHAnsi" w:hAnsiTheme="minorHAnsi" w:cstheme="minorHAnsi"/>
          <w:sz w:val="24"/>
          <w:szCs w:val="24"/>
        </w:rPr>
        <w:t xml:space="preserve">  roboty budowlane zamierzający zawrzeć umowę o podwykonawstwo, której przedmiotem są roboty budowlane, jest  obowiązany</w:t>
      </w:r>
      <w:r w:rsidR="00E51CAF">
        <w:rPr>
          <w:rFonts w:asciiTheme="minorHAnsi" w:hAnsiTheme="minorHAnsi" w:cstheme="minorHAnsi"/>
          <w:sz w:val="24"/>
          <w:szCs w:val="24"/>
        </w:rPr>
        <w:t>,</w:t>
      </w:r>
      <w:r w:rsidRPr="003B151F">
        <w:rPr>
          <w:rFonts w:asciiTheme="minorHAnsi" w:hAnsiTheme="minorHAnsi" w:cstheme="minorHAnsi"/>
          <w:sz w:val="24"/>
          <w:szCs w:val="24"/>
        </w:rPr>
        <w:t xml:space="preserve"> do przedłożenia  Zamawiającemu</w:t>
      </w:r>
      <w:r w:rsidR="00385F3B">
        <w:rPr>
          <w:rFonts w:asciiTheme="minorHAnsi" w:hAnsiTheme="minorHAnsi" w:cstheme="minorHAnsi"/>
          <w:sz w:val="24"/>
          <w:szCs w:val="24"/>
        </w:rPr>
        <w:t>,</w:t>
      </w:r>
      <w:r w:rsidR="001E44D4">
        <w:rPr>
          <w:rFonts w:asciiTheme="minorHAnsi" w:hAnsiTheme="minorHAnsi" w:cstheme="minorHAnsi"/>
          <w:sz w:val="24"/>
          <w:szCs w:val="24"/>
        </w:rPr>
        <w:t xml:space="preserve"> </w:t>
      </w:r>
      <w:r w:rsidR="00385F3B">
        <w:rPr>
          <w:rFonts w:asciiTheme="minorHAnsi" w:hAnsiTheme="minorHAnsi" w:cstheme="minorHAnsi"/>
          <w:sz w:val="24"/>
          <w:szCs w:val="24"/>
        </w:rPr>
        <w:t xml:space="preserve">za pośrednictwem Inspektora nadzoru inwestorskiego, </w:t>
      </w:r>
      <w:r w:rsidRPr="003B151F">
        <w:rPr>
          <w:rFonts w:asciiTheme="minorHAnsi" w:hAnsiTheme="minorHAnsi" w:cstheme="minorHAnsi"/>
          <w:sz w:val="24"/>
          <w:szCs w:val="24"/>
        </w:rPr>
        <w:t>projektu tej umowy wraz z częścią dokumentacji dotyczącą wykonania robót określonych w tym projekcie umowy lub ze wskazaniem tej części dokumentacji, nie później niż na 14 dni przed planowanym dniem jej zawarcia, a w przypadku projektu umowy przedkładanego przez Podwykonawcę lub dalszego Podwykonawcę wraz ze zgodą Wykonawcy na zawarcie umowy o podwykonawstwo o treści zgodnej z projektem umowy.</w:t>
      </w:r>
    </w:p>
    <w:p w14:paraId="7BF6E733" w14:textId="4E12EAD4" w:rsidR="00261079" w:rsidRDefault="00261079" w:rsidP="00D43965">
      <w:pPr>
        <w:widowControl w:val="0"/>
        <w:numPr>
          <w:ilvl w:val="0"/>
          <w:numId w:val="28"/>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Jeśli Zamawiający w terminie 14 dni od przedstawienia mu przez Wykonawcę, Podwykonawcę lub dalszego Podwykonawcę projektu umowy o podwykonawstwo, której przedmiotem są roboty budowlane i wszystkich wymaganych dokumentów, nie wyrazi w formie pisemnej zastrzeżeń, będzie się uważało, że Zamawiający zaakceptował projekt umowy. Zamawiający zgłasza pisemne zastrzeżenia, o których mowa w zdaniu poprzednim, w przypadku gdy</w:t>
      </w:r>
      <w:r w:rsidR="00822DD7">
        <w:rPr>
          <w:rFonts w:asciiTheme="minorHAnsi" w:hAnsiTheme="minorHAnsi" w:cstheme="minorHAnsi"/>
          <w:sz w:val="24"/>
          <w:szCs w:val="24"/>
        </w:rPr>
        <w:t>:</w:t>
      </w:r>
      <w:r w:rsidR="001E44D4">
        <w:rPr>
          <w:rFonts w:asciiTheme="minorHAnsi" w:hAnsiTheme="minorHAnsi" w:cstheme="minorHAnsi"/>
          <w:sz w:val="24"/>
          <w:szCs w:val="24"/>
        </w:rPr>
        <w:t xml:space="preserve"> </w:t>
      </w:r>
      <w:r w:rsidR="00822DD7">
        <w:rPr>
          <w:rFonts w:asciiTheme="minorHAnsi" w:hAnsiTheme="minorHAnsi" w:cstheme="minorHAnsi"/>
          <w:sz w:val="24"/>
          <w:szCs w:val="24"/>
        </w:rPr>
        <w:t xml:space="preserve">projekt </w:t>
      </w:r>
      <w:r w:rsidRPr="003B151F">
        <w:rPr>
          <w:rFonts w:asciiTheme="minorHAnsi" w:hAnsiTheme="minorHAnsi" w:cstheme="minorHAnsi"/>
          <w:sz w:val="24"/>
          <w:szCs w:val="24"/>
        </w:rPr>
        <w:t>umow</w:t>
      </w:r>
      <w:r w:rsidR="00822DD7">
        <w:rPr>
          <w:rFonts w:asciiTheme="minorHAnsi" w:hAnsiTheme="minorHAnsi" w:cstheme="minorHAnsi"/>
          <w:sz w:val="24"/>
          <w:szCs w:val="24"/>
        </w:rPr>
        <w:t>y</w:t>
      </w:r>
      <w:r w:rsidRPr="003B151F">
        <w:rPr>
          <w:rFonts w:asciiTheme="minorHAnsi" w:hAnsiTheme="minorHAnsi" w:cstheme="minorHAnsi"/>
          <w:sz w:val="24"/>
          <w:szCs w:val="24"/>
        </w:rPr>
        <w:t xml:space="preserve"> o podwykonawstwo nie spełnia wymagań określonych w Umowie</w:t>
      </w:r>
      <w:r w:rsidR="00AC22A1">
        <w:rPr>
          <w:rFonts w:asciiTheme="minorHAnsi" w:hAnsiTheme="minorHAnsi" w:cstheme="minorHAnsi"/>
          <w:sz w:val="24"/>
          <w:szCs w:val="24"/>
        </w:rPr>
        <w:t>, w tym</w:t>
      </w:r>
      <w:r w:rsidRPr="003B151F">
        <w:rPr>
          <w:rFonts w:asciiTheme="minorHAnsi" w:hAnsiTheme="minorHAnsi" w:cstheme="minorHAnsi"/>
          <w:sz w:val="24"/>
          <w:szCs w:val="24"/>
        </w:rPr>
        <w:t xml:space="preserve"> nie zawiera wymaganych dokumentów lub gdy przewiduje termin zapłaty wynagrodzenia dłuższy niż określony</w:t>
      </w:r>
      <w:r w:rsidR="001E44D4">
        <w:rPr>
          <w:rFonts w:asciiTheme="minorHAnsi" w:hAnsiTheme="minorHAnsi" w:cstheme="minorHAnsi"/>
          <w:sz w:val="24"/>
          <w:szCs w:val="24"/>
        </w:rPr>
        <w:t xml:space="preserve"> </w:t>
      </w:r>
      <w:r w:rsidRPr="003B151F">
        <w:rPr>
          <w:rFonts w:asciiTheme="minorHAnsi" w:hAnsiTheme="minorHAnsi" w:cstheme="minorHAnsi"/>
          <w:sz w:val="24"/>
          <w:szCs w:val="24"/>
        </w:rPr>
        <w:t xml:space="preserve">w  ust. </w:t>
      </w:r>
      <w:r w:rsidR="00466DC9">
        <w:rPr>
          <w:rFonts w:asciiTheme="minorHAnsi" w:hAnsiTheme="minorHAnsi" w:cstheme="minorHAnsi"/>
          <w:sz w:val="24"/>
          <w:szCs w:val="24"/>
        </w:rPr>
        <w:t>9</w:t>
      </w:r>
      <w:r w:rsidR="00AC22A1">
        <w:rPr>
          <w:rFonts w:asciiTheme="minorHAnsi" w:hAnsiTheme="minorHAnsi" w:cstheme="minorHAnsi"/>
          <w:sz w:val="24"/>
          <w:szCs w:val="24"/>
        </w:rPr>
        <w:t xml:space="preserve"> lub gdy projekt zawiera postanowienia dotyczące sposobu rozliczeń za wykonane roboty uniemożliwiające rozliczenie tych robót pomiędzy Zamawiającym a Wykonawcą na podstawie Umowy</w:t>
      </w:r>
      <w:r w:rsidRPr="003B151F">
        <w:rPr>
          <w:rFonts w:asciiTheme="minorHAnsi" w:hAnsiTheme="minorHAnsi" w:cstheme="minorHAnsi"/>
          <w:sz w:val="24"/>
          <w:szCs w:val="24"/>
        </w:rPr>
        <w:t>.</w:t>
      </w:r>
    </w:p>
    <w:p w14:paraId="4A107FB2" w14:textId="77777777" w:rsidR="00AC22A1" w:rsidRPr="003B151F" w:rsidRDefault="00AC22A1" w:rsidP="00D43965">
      <w:pPr>
        <w:widowControl w:val="0"/>
        <w:numPr>
          <w:ilvl w:val="0"/>
          <w:numId w:val="28"/>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Pr>
          <w:rFonts w:asciiTheme="minorHAnsi" w:hAnsiTheme="minorHAnsi" w:cstheme="minorHAnsi"/>
          <w:sz w:val="24"/>
          <w:szCs w:val="24"/>
        </w:rPr>
        <w:t>W przypadku zgłoszenia przez Zamawiającego zastrzeżeń</w:t>
      </w:r>
      <w:r w:rsidR="00717CA8">
        <w:rPr>
          <w:rFonts w:asciiTheme="minorHAnsi" w:hAnsiTheme="minorHAnsi" w:cstheme="minorHAnsi"/>
          <w:sz w:val="24"/>
          <w:szCs w:val="24"/>
        </w:rPr>
        <w:t xml:space="preserve"> do projektu umowy o podwykonawstwo w terminie określonym w ust. 1</w:t>
      </w:r>
      <w:r w:rsidR="0054341C">
        <w:rPr>
          <w:rFonts w:asciiTheme="minorHAnsi" w:hAnsiTheme="minorHAnsi" w:cstheme="minorHAnsi"/>
          <w:sz w:val="24"/>
          <w:szCs w:val="24"/>
        </w:rPr>
        <w:t>5</w:t>
      </w:r>
      <w:r w:rsidR="00717CA8">
        <w:rPr>
          <w:rFonts w:asciiTheme="minorHAnsi" w:hAnsiTheme="minorHAnsi" w:cstheme="minorHAnsi"/>
          <w:sz w:val="24"/>
          <w:szCs w:val="24"/>
        </w:rPr>
        <w:t xml:space="preserve"> Wykonawca, Podwykonawca lub dalszy Podwykonawca może przedłożyć zmieniony projekt umowy o podwykonawstwo, uwzględniający w całości zastrzeżenia Zamawiającego.</w:t>
      </w:r>
    </w:p>
    <w:p w14:paraId="75FFA65A" w14:textId="77777777" w:rsidR="00261079" w:rsidRPr="003B151F" w:rsidRDefault="00261079" w:rsidP="00D43965">
      <w:pPr>
        <w:widowControl w:val="0"/>
        <w:numPr>
          <w:ilvl w:val="0"/>
          <w:numId w:val="28"/>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Po akceptacji projektu umowy o podwykonawstwo, której przedmiotem są roboty budowlane lub po upływie terminu na zgłoszenie przez Zamawiającego zastrzeżeń do tego projektu  Wykonawca, Podwykonawca lub dalszy Podwykonawca zobowiązany jest do przedłożenia Zamawiającemu poświadczonej za zgodność z oryginałem kopii zawartej umowy o podwykonawstwo, której przedmiotem są roboty budowlane, w terminie 7 dni od dnia jej zawarcia. Zamawiający w terminie 7 dni od przedłożenia kopii zawartej umowy ma prawo złożenia </w:t>
      </w:r>
      <w:r w:rsidR="0054341C">
        <w:rPr>
          <w:rFonts w:asciiTheme="minorHAnsi" w:hAnsiTheme="minorHAnsi" w:cstheme="minorHAnsi"/>
          <w:sz w:val="24"/>
          <w:szCs w:val="24"/>
        </w:rPr>
        <w:t xml:space="preserve">w formie pisemnej </w:t>
      </w:r>
      <w:r w:rsidRPr="003B151F">
        <w:rPr>
          <w:rFonts w:asciiTheme="minorHAnsi" w:hAnsiTheme="minorHAnsi" w:cstheme="minorHAnsi"/>
          <w:sz w:val="24"/>
          <w:szCs w:val="24"/>
        </w:rPr>
        <w:t>sprzeciwu do umowy o podwykonawstwo w tych przypadkach, w których zgodnie z niniejszą umową ma prawo do zgłoszenia zastrzeżeń, o których mowa w pkt. 1</w:t>
      </w:r>
      <w:r w:rsidR="0054341C">
        <w:rPr>
          <w:rFonts w:asciiTheme="minorHAnsi" w:hAnsiTheme="minorHAnsi" w:cstheme="minorHAnsi"/>
          <w:sz w:val="24"/>
          <w:szCs w:val="24"/>
        </w:rPr>
        <w:t>5</w:t>
      </w:r>
      <w:r w:rsidRPr="003B151F">
        <w:rPr>
          <w:rFonts w:asciiTheme="minorHAnsi" w:hAnsiTheme="minorHAnsi" w:cstheme="minorHAnsi"/>
          <w:sz w:val="24"/>
          <w:szCs w:val="24"/>
        </w:rPr>
        <w:t xml:space="preserve"> powyżej.  </w:t>
      </w:r>
      <w:r w:rsidR="0054341C">
        <w:rPr>
          <w:rFonts w:asciiTheme="minorHAnsi" w:hAnsiTheme="minorHAnsi" w:cstheme="minorHAnsi"/>
          <w:sz w:val="24"/>
          <w:szCs w:val="24"/>
        </w:rPr>
        <w:t>Niezłożenie w formie pisemnej sprzeciwu do przedłożonej umowy o podwykonawstwo, której przedmiotem są roboty budowlane, w terminie określonym powyżej, uważa się za akceptację umowy przez Zamawiającego.</w:t>
      </w:r>
    </w:p>
    <w:p w14:paraId="6B9DD0F7" w14:textId="77777777" w:rsidR="00261079" w:rsidRDefault="00261079" w:rsidP="00D43965">
      <w:pPr>
        <w:widowControl w:val="0"/>
        <w:numPr>
          <w:ilvl w:val="0"/>
          <w:numId w:val="28"/>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Wykonawca, Podwykonawca lub dalszy Podwykonawca zamówienia na roboty budowlane przedkłada Zamawiającemu poświadczoną za zgodność z oryginałem kopię zawartej umowy </w:t>
      </w:r>
      <w:r w:rsidRPr="003B151F">
        <w:rPr>
          <w:rFonts w:asciiTheme="minorHAnsi" w:hAnsiTheme="minorHAnsi" w:cstheme="minorHAnsi"/>
          <w:sz w:val="24"/>
          <w:szCs w:val="24"/>
        </w:rPr>
        <w:lastRenderedPageBreak/>
        <w:t xml:space="preserve">o podwykonawstwo, której przedmiotem są dostawy lub usługi, w terminie 7 dni od dnia jej zawarcia, z wyłączeniem umów o podwykonawstwo o wartości mniejszej niż 0,5% wartości niniejszej umowy w sprawie zamówienia publicznego. Wyłączenie, o którym mowa w zdaniu poprzednim, nie dotyczy umów o podwykonawstwo o wartości większej niż </w:t>
      </w:r>
      <w:r>
        <w:rPr>
          <w:rFonts w:asciiTheme="minorHAnsi" w:hAnsiTheme="minorHAnsi" w:cstheme="minorHAnsi"/>
          <w:sz w:val="24"/>
          <w:szCs w:val="24"/>
        </w:rPr>
        <w:t>5</w:t>
      </w:r>
      <w:r w:rsidR="002019D6">
        <w:rPr>
          <w:rFonts w:asciiTheme="minorHAnsi" w:hAnsiTheme="minorHAnsi" w:cstheme="minorHAnsi"/>
          <w:sz w:val="24"/>
          <w:szCs w:val="24"/>
        </w:rPr>
        <w:t>0</w:t>
      </w:r>
      <w:r w:rsidRPr="003B151F">
        <w:rPr>
          <w:rFonts w:asciiTheme="minorHAnsi" w:hAnsiTheme="minorHAnsi" w:cstheme="minorHAnsi"/>
          <w:sz w:val="24"/>
          <w:szCs w:val="24"/>
        </w:rPr>
        <w:t xml:space="preserve"> 000 zł (słownie: pięć</w:t>
      </w:r>
      <w:r w:rsidR="002019D6">
        <w:rPr>
          <w:rFonts w:asciiTheme="minorHAnsi" w:hAnsiTheme="minorHAnsi" w:cstheme="minorHAnsi"/>
          <w:sz w:val="24"/>
          <w:szCs w:val="24"/>
        </w:rPr>
        <w:t>dziesiąt</w:t>
      </w:r>
      <w:r w:rsidRPr="003B151F">
        <w:rPr>
          <w:rFonts w:asciiTheme="minorHAnsi" w:hAnsiTheme="minorHAnsi" w:cstheme="minorHAnsi"/>
          <w:sz w:val="24"/>
          <w:szCs w:val="24"/>
        </w:rPr>
        <w:t xml:space="preserve"> tysięcy złotych).</w:t>
      </w:r>
    </w:p>
    <w:p w14:paraId="206680C1" w14:textId="77777777" w:rsidR="000C0FDB" w:rsidRPr="004F0898" w:rsidRDefault="000C0FDB" w:rsidP="00D43965">
      <w:pPr>
        <w:widowControl w:val="0"/>
        <w:numPr>
          <w:ilvl w:val="0"/>
          <w:numId w:val="28"/>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4F0898">
        <w:rPr>
          <w:sz w:val="24"/>
          <w:szCs w:val="24"/>
        </w:rPr>
        <w:t>W przypadku jeżeli termin zapłaty wynagrodzenia</w:t>
      </w:r>
      <w:r w:rsidR="004F0898" w:rsidRPr="004F0898">
        <w:rPr>
          <w:sz w:val="24"/>
          <w:szCs w:val="24"/>
        </w:rPr>
        <w:t xml:space="preserve"> w umowie określonej w ust. 1</w:t>
      </w:r>
      <w:r w:rsidR="00466DC9">
        <w:rPr>
          <w:sz w:val="24"/>
          <w:szCs w:val="24"/>
        </w:rPr>
        <w:t>8</w:t>
      </w:r>
      <w:r w:rsidRPr="004F0898">
        <w:rPr>
          <w:sz w:val="24"/>
          <w:szCs w:val="24"/>
        </w:rPr>
        <w:t xml:space="preserve"> jest dłuższy niż określo</w:t>
      </w:r>
      <w:r w:rsidR="004F0898" w:rsidRPr="004F0898">
        <w:rPr>
          <w:sz w:val="24"/>
          <w:szCs w:val="24"/>
        </w:rPr>
        <w:t>ny w ust. 9</w:t>
      </w:r>
      <w:r w:rsidRPr="004F0898">
        <w:rPr>
          <w:sz w:val="24"/>
          <w:szCs w:val="24"/>
        </w:rPr>
        <w:t xml:space="preserve">, zamawiający informuje o tym </w:t>
      </w:r>
      <w:r w:rsidR="004F0898" w:rsidRPr="004F0898">
        <w:rPr>
          <w:sz w:val="24"/>
          <w:szCs w:val="24"/>
        </w:rPr>
        <w:t>W</w:t>
      </w:r>
      <w:r w:rsidRPr="004F0898">
        <w:rPr>
          <w:sz w:val="24"/>
          <w:szCs w:val="24"/>
        </w:rPr>
        <w:t>ykonawcę i wzywa go do doprowadzenia do zmiany tej umowy pod rygorem wystąpienia o zapłatę kary umownej.</w:t>
      </w:r>
    </w:p>
    <w:p w14:paraId="17662AAE" w14:textId="77777777" w:rsidR="00261079" w:rsidRPr="003B151F" w:rsidRDefault="00261079" w:rsidP="00D43965">
      <w:pPr>
        <w:widowControl w:val="0"/>
        <w:numPr>
          <w:ilvl w:val="0"/>
          <w:numId w:val="28"/>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Każda zmiana Podwykonawcy, zmiana umowy z Podwykonawcą,</w:t>
      </w:r>
      <w:r w:rsidR="004B7B18">
        <w:rPr>
          <w:rFonts w:asciiTheme="minorHAnsi" w:hAnsiTheme="minorHAnsi" w:cstheme="minorHAnsi"/>
          <w:sz w:val="24"/>
          <w:szCs w:val="24"/>
        </w:rPr>
        <w:t xml:space="preserve"> w zakresie robót budowlanych,</w:t>
      </w:r>
      <w:r w:rsidRPr="003B151F">
        <w:rPr>
          <w:rFonts w:asciiTheme="minorHAnsi" w:hAnsiTheme="minorHAnsi" w:cstheme="minorHAnsi"/>
          <w:sz w:val="24"/>
          <w:szCs w:val="24"/>
        </w:rPr>
        <w:t xml:space="preserve">  w tym zamiana zakresu wykonywanych przez niego robót, musi być uzasadniona przez Wykonawcę na piśmie i uprzednio zaakceptowana przez Zamawiającego  na zasadach określonych w niniejsz</w:t>
      </w:r>
      <w:r w:rsidR="004B7B18">
        <w:rPr>
          <w:rFonts w:asciiTheme="minorHAnsi" w:hAnsiTheme="minorHAnsi" w:cstheme="minorHAnsi"/>
          <w:sz w:val="24"/>
          <w:szCs w:val="24"/>
        </w:rPr>
        <w:t>ym paragrafie</w:t>
      </w:r>
      <w:r w:rsidRPr="003B151F">
        <w:rPr>
          <w:rFonts w:asciiTheme="minorHAnsi" w:hAnsiTheme="minorHAnsi" w:cstheme="minorHAnsi"/>
          <w:sz w:val="24"/>
          <w:szCs w:val="24"/>
        </w:rPr>
        <w:t>.</w:t>
      </w:r>
    </w:p>
    <w:p w14:paraId="45802263" w14:textId="77777777" w:rsidR="00261079" w:rsidRPr="003B151F" w:rsidRDefault="00261079" w:rsidP="00D43965">
      <w:pPr>
        <w:widowControl w:val="0"/>
        <w:numPr>
          <w:ilvl w:val="0"/>
          <w:numId w:val="28"/>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 Zatrudnienie podwykonawcy, zmiana umowy z podwykonawcą,</w:t>
      </w:r>
      <w:r w:rsidR="00B510B2">
        <w:rPr>
          <w:rFonts w:asciiTheme="minorHAnsi" w:hAnsiTheme="minorHAnsi" w:cstheme="minorHAnsi"/>
          <w:sz w:val="24"/>
          <w:szCs w:val="24"/>
        </w:rPr>
        <w:t xml:space="preserve"> w zakresie robót budowlanych,</w:t>
      </w:r>
      <w:r w:rsidRPr="003B151F">
        <w:rPr>
          <w:rFonts w:asciiTheme="minorHAnsi" w:hAnsiTheme="minorHAnsi" w:cstheme="minorHAnsi"/>
          <w:sz w:val="24"/>
          <w:szCs w:val="24"/>
        </w:rPr>
        <w:t xml:space="preserve"> w tym zmiana zakresu wykonywanych przez niego robót bez uzyskania pisemnej zgody Zamawiającego stanowi rażące naruszenie warunków umowy i uprawnia Zamawiającego do odstąpienia od umowy bez potrzeby wyznaczania  terminu dodatkowego. Zamawiający może żądać od Wykonawcy niezwłocznego usunięcia z terenu budowy Podwykonawcy lub dalszego Podwykonawcy</w:t>
      </w:r>
      <w:r w:rsidR="00B510B2">
        <w:rPr>
          <w:rFonts w:asciiTheme="minorHAnsi" w:hAnsiTheme="minorHAnsi" w:cstheme="minorHAnsi"/>
          <w:sz w:val="24"/>
          <w:szCs w:val="24"/>
        </w:rPr>
        <w:t>, w zakresie robót budowlanych,</w:t>
      </w:r>
      <w:r w:rsidRPr="003B151F">
        <w:rPr>
          <w:rFonts w:asciiTheme="minorHAnsi" w:hAnsiTheme="minorHAnsi" w:cstheme="minorHAnsi"/>
          <w:sz w:val="24"/>
          <w:szCs w:val="24"/>
        </w:rPr>
        <w:t xml:space="preserve"> z którym nie została zawarta umowa o podwykonawstwo zaakceptowana przez Zamawiającego. </w:t>
      </w:r>
    </w:p>
    <w:p w14:paraId="5FB40D40" w14:textId="77777777" w:rsidR="00261079" w:rsidRPr="003B151F" w:rsidRDefault="00261079" w:rsidP="00D43965">
      <w:pPr>
        <w:widowControl w:val="0"/>
        <w:numPr>
          <w:ilvl w:val="0"/>
          <w:numId w:val="28"/>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 Wykonanie robót przez podwykonawców nie zwalnia Wykonawcy od odpowiedzialności i zobowiązań  wynikających z warunków niniejszej Umowy. Wykonawca zlecając prace podwykonawcom, zobowiązany jest bezwzględnie  przestrzegać przepisów wynikających  z art. 647 ¹ Kodeksu cywilnego. </w:t>
      </w:r>
    </w:p>
    <w:p w14:paraId="196D2F90" w14:textId="77777777" w:rsidR="00261079" w:rsidRPr="003B151F" w:rsidRDefault="00261079" w:rsidP="00D43965">
      <w:pPr>
        <w:widowControl w:val="0"/>
        <w:numPr>
          <w:ilvl w:val="0"/>
          <w:numId w:val="28"/>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Zamawiającemu przysługuje prawo żądania od Wykonawcy </w:t>
      </w:r>
      <w:r w:rsidR="00867901">
        <w:rPr>
          <w:rFonts w:asciiTheme="minorHAnsi" w:hAnsiTheme="minorHAnsi" w:cstheme="minorHAnsi"/>
          <w:sz w:val="24"/>
          <w:szCs w:val="24"/>
        </w:rPr>
        <w:t>usunięcia/zmiany</w:t>
      </w:r>
      <w:r w:rsidRPr="003B151F">
        <w:rPr>
          <w:rFonts w:asciiTheme="minorHAnsi" w:hAnsiTheme="minorHAnsi" w:cstheme="minorHAnsi"/>
          <w:sz w:val="24"/>
          <w:szCs w:val="24"/>
        </w:rPr>
        <w:t xml:space="preserve"> podwykonawcy, jeżeli ten realizuje prace w sposób wadliwy, niezgodny z warunkami niniejszej umowy  i przepisami prawa</w:t>
      </w:r>
      <w:r w:rsidR="00867901">
        <w:rPr>
          <w:rFonts w:asciiTheme="minorHAnsi" w:hAnsiTheme="minorHAnsi" w:cstheme="minorHAnsi"/>
          <w:sz w:val="24"/>
          <w:szCs w:val="24"/>
        </w:rPr>
        <w:t xml:space="preserve"> lub jeżeli sprzęt techniczny, osoby, i kwalifikacje, którymi dysponuje podwykonawca </w:t>
      </w:r>
      <w:r w:rsidR="008D0CB1">
        <w:rPr>
          <w:rFonts w:asciiTheme="minorHAnsi" w:hAnsiTheme="minorHAnsi" w:cstheme="minorHAnsi"/>
          <w:sz w:val="24"/>
          <w:szCs w:val="24"/>
        </w:rPr>
        <w:t>nie spełniają warunków lub wymagań dotyczących podwykonawstwa, określonych umową lub nie dają rękojmi należytego wykonania powierzonych podwykonawcy robót budowlanych, dostaw lub usług lub dotrzymania terminów realizacji tych robót. Wykonawca, podwykonawca lub dalszy podwykonawca zobowiązany jest do niezwłocznego usunięcia podwykonawcy z terenu budowy, jeżeli działania podwykonawcy naruszają postanowienia Umowy.</w:t>
      </w:r>
    </w:p>
    <w:p w14:paraId="0CC65C97" w14:textId="7A2E1CE8" w:rsidR="00261079" w:rsidRPr="003B151F" w:rsidRDefault="00261079" w:rsidP="00D43965">
      <w:pPr>
        <w:widowControl w:val="0"/>
        <w:numPr>
          <w:ilvl w:val="0"/>
          <w:numId w:val="28"/>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Jeżeli Podwykonawca podejmie zobowiązania wobec Wykonawcy dotyczące wykonanych robót lub dostarczonych materiałów obejmujące okres dłuższy niż okres gwarancyjny ustalony w </w:t>
      </w:r>
      <w:r w:rsidR="00B510B2">
        <w:rPr>
          <w:rFonts w:asciiTheme="minorHAnsi" w:hAnsiTheme="minorHAnsi" w:cstheme="minorHAnsi"/>
          <w:sz w:val="24"/>
          <w:szCs w:val="24"/>
        </w:rPr>
        <w:t>U</w:t>
      </w:r>
      <w:r w:rsidRPr="003B151F">
        <w:rPr>
          <w:rFonts w:asciiTheme="minorHAnsi" w:hAnsiTheme="minorHAnsi" w:cstheme="minorHAnsi"/>
          <w:sz w:val="24"/>
          <w:szCs w:val="24"/>
        </w:rPr>
        <w:t>mowie, wtedy Wykonawca</w:t>
      </w:r>
      <w:r w:rsidR="00B510B2">
        <w:rPr>
          <w:rFonts w:asciiTheme="minorHAnsi" w:hAnsiTheme="minorHAnsi" w:cstheme="minorHAnsi"/>
          <w:sz w:val="24"/>
          <w:szCs w:val="24"/>
        </w:rPr>
        <w:t xml:space="preserve"> nieodpłatnie przekaże Zamawiającemu w dniu podpisania protokołu odbioru końcowego,</w:t>
      </w:r>
      <w:r w:rsidRPr="003B151F">
        <w:rPr>
          <w:rFonts w:asciiTheme="minorHAnsi" w:hAnsiTheme="minorHAnsi" w:cstheme="minorHAnsi"/>
          <w:sz w:val="24"/>
          <w:szCs w:val="24"/>
        </w:rPr>
        <w:t xml:space="preserve"> korzyści płynące z tych zobowiązań</w:t>
      </w:r>
      <w:r w:rsidR="003F333A">
        <w:rPr>
          <w:rFonts w:asciiTheme="minorHAnsi" w:hAnsiTheme="minorHAnsi" w:cstheme="minorHAnsi"/>
          <w:sz w:val="24"/>
          <w:szCs w:val="24"/>
        </w:rPr>
        <w:t xml:space="preserve"> </w:t>
      </w:r>
      <w:r w:rsidR="00B510B2">
        <w:rPr>
          <w:rFonts w:asciiTheme="minorHAnsi" w:hAnsiTheme="minorHAnsi" w:cstheme="minorHAnsi"/>
          <w:sz w:val="24"/>
          <w:szCs w:val="24"/>
        </w:rPr>
        <w:t xml:space="preserve">dotyczące okresu </w:t>
      </w:r>
      <w:r w:rsidR="00B510B2" w:rsidRPr="003B151F">
        <w:rPr>
          <w:rFonts w:asciiTheme="minorHAnsi" w:hAnsiTheme="minorHAnsi" w:cstheme="minorHAnsi"/>
          <w:sz w:val="24"/>
          <w:szCs w:val="24"/>
        </w:rPr>
        <w:t>po upływie okresu gwarancyjnego</w:t>
      </w:r>
      <w:r w:rsidR="00B510B2">
        <w:rPr>
          <w:rFonts w:asciiTheme="minorHAnsi" w:hAnsiTheme="minorHAnsi" w:cstheme="minorHAnsi"/>
          <w:sz w:val="24"/>
          <w:szCs w:val="24"/>
        </w:rPr>
        <w:t xml:space="preserve"> określonego Umową</w:t>
      </w:r>
      <w:r w:rsidRPr="003B151F">
        <w:rPr>
          <w:rFonts w:asciiTheme="minorHAnsi" w:hAnsiTheme="minorHAnsi" w:cstheme="minorHAnsi"/>
          <w:sz w:val="24"/>
          <w:szCs w:val="24"/>
        </w:rPr>
        <w:t>.</w:t>
      </w:r>
    </w:p>
    <w:p w14:paraId="30DAC5F4" w14:textId="77777777" w:rsidR="00261079" w:rsidRPr="003B151F" w:rsidRDefault="00261079" w:rsidP="00D43965">
      <w:pPr>
        <w:widowControl w:val="0"/>
        <w:numPr>
          <w:ilvl w:val="0"/>
          <w:numId w:val="28"/>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Jeżeli Wykonawca zatrudnia podwykonawców,</w:t>
      </w:r>
      <w:r w:rsidR="00812266">
        <w:rPr>
          <w:rFonts w:asciiTheme="minorHAnsi" w:hAnsiTheme="minorHAnsi" w:cstheme="minorHAnsi"/>
          <w:sz w:val="24"/>
          <w:szCs w:val="24"/>
        </w:rPr>
        <w:t xml:space="preserve"> wobec których Zamawiający wraz z Wykonawcą ponosi odpowiedzialność solidarną za zapłatę wynagrodzenia,</w:t>
      </w:r>
      <w:r w:rsidRPr="003B151F">
        <w:rPr>
          <w:rFonts w:asciiTheme="minorHAnsi" w:hAnsiTheme="minorHAnsi" w:cstheme="minorHAnsi"/>
          <w:sz w:val="24"/>
          <w:szCs w:val="24"/>
        </w:rPr>
        <w:t xml:space="preserve"> ustalone wynagrodzenie przysługujące Wykonawcy za prace wykonane na podstawie niniejszej umowy Zamawiający będzie realizował po przedstawieniu przez Wykonawcę dowodów potwierdzających zapłatę wymagalnego wynagrodzenia podwykonawcom lub dalszym podwykonawcom. </w:t>
      </w:r>
    </w:p>
    <w:p w14:paraId="53E8E4DA" w14:textId="77777777" w:rsidR="00261079" w:rsidRPr="003B151F" w:rsidRDefault="00261079" w:rsidP="00D43965">
      <w:pPr>
        <w:widowControl w:val="0"/>
        <w:numPr>
          <w:ilvl w:val="0"/>
          <w:numId w:val="28"/>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Zamawiający zastrzega sobie prawo wglądu w dokumenty finansowe potwierdzające uregulowanie  należności wynikających z umowy pomiędzy Wykonawcą a podwykonawcą bądź dalszym podwykonawcą, w tym prawo do żądania do przedstawienia przez Wykonawcę kserokopii potwierdzonego dokumentu przelewu  na kwotę należną podwykonawcom. </w:t>
      </w:r>
    </w:p>
    <w:p w14:paraId="28A0566A" w14:textId="77777777" w:rsidR="00261079" w:rsidRPr="003B151F" w:rsidRDefault="00261079" w:rsidP="00D43965">
      <w:pPr>
        <w:widowControl w:val="0"/>
        <w:numPr>
          <w:ilvl w:val="0"/>
          <w:numId w:val="28"/>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 W przypadku  wykonania niniejszej umowy  bez udziału  podwykonawców, wypłata </w:t>
      </w:r>
      <w:r w:rsidRPr="003B151F">
        <w:rPr>
          <w:rFonts w:asciiTheme="minorHAnsi" w:hAnsiTheme="minorHAnsi" w:cstheme="minorHAnsi"/>
          <w:sz w:val="24"/>
          <w:szCs w:val="24"/>
        </w:rPr>
        <w:lastRenderedPageBreak/>
        <w:t xml:space="preserve">wynagrodzenia Wykonawcy nastąpi po złożeniu pisemnego oświadczenia, że przy realizacji zamówienia, będącego przedmiotem niniejszej umowy, nie zawierał żadnych umów z podwykonawcami. </w:t>
      </w:r>
    </w:p>
    <w:p w14:paraId="2A1FE478" w14:textId="77777777" w:rsidR="00261079" w:rsidRPr="003B151F" w:rsidRDefault="00261079" w:rsidP="00D43965">
      <w:pPr>
        <w:widowControl w:val="0"/>
        <w:numPr>
          <w:ilvl w:val="0"/>
          <w:numId w:val="28"/>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 Zamawiający niezwłocznie po zgłoszeniu żądania dokonania płatności bezpośredniej </w:t>
      </w:r>
      <w:r w:rsidR="00812266">
        <w:rPr>
          <w:rFonts w:asciiTheme="minorHAnsi" w:hAnsiTheme="minorHAnsi" w:cstheme="minorHAnsi"/>
          <w:sz w:val="24"/>
          <w:szCs w:val="24"/>
        </w:rPr>
        <w:t xml:space="preserve">przez podwykonawcę lub dalszego Podwykonawcę, wobec którego Zamawiający ponosi odpowiedzialność solidarną z Wykonawcą za zapłatę wynagrodzenia, </w:t>
      </w:r>
      <w:r w:rsidRPr="003B151F">
        <w:rPr>
          <w:rFonts w:asciiTheme="minorHAnsi" w:hAnsiTheme="minorHAnsi" w:cstheme="minorHAnsi"/>
          <w:sz w:val="24"/>
          <w:szCs w:val="24"/>
        </w:rPr>
        <w:t xml:space="preserve">zawiadomi Wykonawcę o żądaniu Podwykonawcy lub dalszego Podwykonawcy oraz wezwie Wykonawcę do zgłoszenia w formie pisemnej uwag dotyczących zasadności bezpośredniej zapłaty wynagrodzenia Podwykonawcy lub dalszemu Podwykonawcy, w terminie 7 dni od dnia doręczenia Wykonawcy wezwania. </w:t>
      </w:r>
    </w:p>
    <w:p w14:paraId="248C9FC5" w14:textId="77777777" w:rsidR="00261079" w:rsidRPr="003B151F" w:rsidRDefault="00261079" w:rsidP="00D43965">
      <w:pPr>
        <w:widowControl w:val="0"/>
        <w:numPr>
          <w:ilvl w:val="0"/>
          <w:numId w:val="28"/>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W przypadku zgłoszenia przez Wykonawcę uwag, o których mowa w </w:t>
      </w:r>
      <w:r w:rsidR="00812266">
        <w:rPr>
          <w:rFonts w:asciiTheme="minorHAnsi" w:hAnsiTheme="minorHAnsi" w:cstheme="minorHAnsi"/>
          <w:sz w:val="24"/>
          <w:szCs w:val="24"/>
        </w:rPr>
        <w:t>ustępie</w:t>
      </w:r>
      <w:r w:rsidRPr="003B151F">
        <w:rPr>
          <w:rFonts w:asciiTheme="minorHAnsi" w:hAnsiTheme="minorHAnsi" w:cstheme="minorHAnsi"/>
          <w:sz w:val="24"/>
          <w:szCs w:val="24"/>
        </w:rPr>
        <w:t xml:space="preserve"> powyżej, w terminie wskazanym przez Zamawiającego, dotyczących zasadności bezpośredniej zapłaty, Zamawiający może:</w:t>
      </w:r>
    </w:p>
    <w:p w14:paraId="41DA09AE" w14:textId="77777777" w:rsidR="00261079" w:rsidRPr="003B151F" w:rsidRDefault="00261079" w:rsidP="00D43965">
      <w:pPr>
        <w:numPr>
          <w:ilvl w:val="0"/>
          <w:numId w:val="27"/>
        </w:numPr>
        <w:suppressAutoHyphens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nie dokonać bezpośredniej zapłaty wynagrodzenia Podwykonawcy lub dalsze</w:t>
      </w:r>
      <w:r w:rsidR="00812266">
        <w:rPr>
          <w:rFonts w:asciiTheme="minorHAnsi" w:hAnsiTheme="minorHAnsi" w:cstheme="minorHAnsi"/>
          <w:sz w:val="24"/>
          <w:szCs w:val="24"/>
        </w:rPr>
        <w:t>mu</w:t>
      </w:r>
      <w:r w:rsidRPr="003B151F">
        <w:rPr>
          <w:rFonts w:asciiTheme="minorHAnsi" w:hAnsiTheme="minorHAnsi" w:cstheme="minorHAnsi"/>
          <w:sz w:val="24"/>
          <w:szCs w:val="24"/>
        </w:rPr>
        <w:t xml:space="preserve"> Podwykonawcy, jeżeli Wykonawca wykaże niezasadność takiej zapłaty albo</w:t>
      </w:r>
    </w:p>
    <w:p w14:paraId="64B22C21" w14:textId="77777777" w:rsidR="00261079" w:rsidRPr="003B151F" w:rsidRDefault="00261079" w:rsidP="00D43965">
      <w:pPr>
        <w:numPr>
          <w:ilvl w:val="0"/>
          <w:numId w:val="27"/>
        </w:numPr>
        <w:suppressAutoHyphens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2253D89D" w14:textId="77777777" w:rsidR="00261079" w:rsidRPr="003B151F" w:rsidRDefault="00261079" w:rsidP="00D43965">
      <w:pPr>
        <w:numPr>
          <w:ilvl w:val="0"/>
          <w:numId w:val="27"/>
        </w:numPr>
        <w:suppressAutoHyphens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dokonać bezpośredniej zapłaty wynagrodzenia podwykonawcy lub dalszemu podwykonawcy, jeżeli  podwykonawca lub dalszy podwykonawca wykaże zasadność takiej zapłaty. </w:t>
      </w:r>
    </w:p>
    <w:p w14:paraId="05A9C4B9" w14:textId="77777777" w:rsidR="00261079" w:rsidRPr="003B151F" w:rsidRDefault="00261079" w:rsidP="00D43965">
      <w:pPr>
        <w:widowControl w:val="0"/>
        <w:numPr>
          <w:ilvl w:val="0"/>
          <w:numId w:val="28"/>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Zamawiający dokonuje bezpośredniej zapłaty Podwykonawcy lub dalszemu Podwykonawcy należnego wynagrodzenia, będącego przedmiotem żądania, jeżeli Podwykonawca lub dalszy Podwykonawca udokumentuje jego zasadność fakturą VAT lub rachunkiem oraz dokumentami potwierdzającymi należyte wykonanie i odbiór robót, lub dostaw lub usług a Wykonawca nie złoży w trybie określonym w ust. 2</w:t>
      </w:r>
      <w:r w:rsidR="00255424">
        <w:rPr>
          <w:rFonts w:asciiTheme="minorHAnsi" w:hAnsiTheme="minorHAnsi" w:cstheme="minorHAnsi"/>
          <w:sz w:val="24"/>
          <w:szCs w:val="24"/>
        </w:rPr>
        <w:t>9</w:t>
      </w:r>
      <w:r w:rsidRPr="003B151F">
        <w:rPr>
          <w:rFonts w:asciiTheme="minorHAnsi" w:hAnsiTheme="minorHAnsi" w:cstheme="minorHAnsi"/>
          <w:sz w:val="24"/>
          <w:szCs w:val="24"/>
        </w:rPr>
        <w:t xml:space="preserve"> uwag wykazujących niezasadność bezpośredniej zapłaty. Zobowiązanie to dotyczy wyłącznie należnego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5CEC9DD6" w14:textId="77777777" w:rsidR="00261079" w:rsidRPr="003B151F" w:rsidRDefault="00261079" w:rsidP="00D43965">
      <w:pPr>
        <w:widowControl w:val="0"/>
        <w:numPr>
          <w:ilvl w:val="0"/>
          <w:numId w:val="28"/>
        </w:numPr>
        <w:suppressAutoHyphens w:val="0"/>
        <w:autoSpaceDE w:val="0"/>
        <w:autoSpaceDN w:val="0"/>
        <w:adjustRightInd w:val="0"/>
        <w:spacing w:after="0" w:line="240" w:lineRule="auto"/>
        <w:jc w:val="both"/>
        <w:textAlignment w:val="top"/>
        <w:rPr>
          <w:rFonts w:asciiTheme="minorHAnsi" w:hAnsiTheme="minorHAnsi" w:cstheme="minorHAnsi"/>
          <w:sz w:val="24"/>
          <w:szCs w:val="24"/>
        </w:rPr>
      </w:pPr>
      <w:r w:rsidRPr="003B151F">
        <w:rPr>
          <w:rFonts w:asciiTheme="minorHAnsi" w:hAnsiTheme="minorHAnsi" w:cstheme="minorHAnsi"/>
          <w:sz w:val="24"/>
          <w:szCs w:val="24"/>
        </w:rPr>
        <w:t xml:space="preserve">Równowartość kwoty zapłaconej Podwykonawcy lub dalszemu Podwykonawcy, lub złożonej do depozytu sądowego, Zamawiający potrąci z wynagrodzenia należnego Wykonawcy, na co Wykonawca wyraża zgodę. </w:t>
      </w:r>
    </w:p>
    <w:bookmarkEnd w:id="0"/>
    <w:p w14:paraId="7C6FF028" w14:textId="77777777" w:rsidR="00261079" w:rsidRDefault="00261079" w:rsidP="00D43965">
      <w:pPr>
        <w:pStyle w:val="Akapitzlist"/>
        <w:spacing w:after="0" w:line="240" w:lineRule="auto"/>
        <w:ind w:left="720"/>
        <w:jc w:val="both"/>
        <w:rPr>
          <w:rFonts w:asciiTheme="minorHAnsi" w:hAnsiTheme="minorHAnsi" w:cstheme="minorHAnsi"/>
          <w:sz w:val="24"/>
          <w:szCs w:val="24"/>
        </w:rPr>
      </w:pPr>
    </w:p>
    <w:p w14:paraId="6D5D316E" w14:textId="77777777" w:rsidR="00261079" w:rsidRPr="003B151F" w:rsidRDefault="00261079" w:rsidP="00D43965">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1</w:t>
      </w:r>
      <w:r w:rsidR="00C853BF">
        <w:rPr>
          <w:rFonts w:asciiTheme="minorHAnsi" w:hAnsiTheme="minorHAnsi" w:cstheme="minorHAnsi"/>
          <w:b/>
          <w:sz w:val="24"/>
          <w:szCs w:val="24"/>
        </w:rPr>
        <w:t>2</w:t>
      </w:r>
    </w:p>
    <w:p w14:paraId="2B3E2F64" w14:textId="77777777" w:rsidR="00261079" w:rsidRPr="003B151F" w:rsidRDefault="00261079" w:rsidP="00D43965">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GWARANCJA</w:t>
      </w:r>
    </w:p>
    <w:p w14:paraId="0BACCE7F" w14:textId="77777777" w:rsidR="00261079" w:rsidRPr="003B151F" w:rsidRDefault="00261079" w:rsidP="00D43965">
      <w:pPr>
        <w:spacing w:after="0" w:line="240" w:lineRule="auto"/>
        <w:jc w:val="center"/>
        <w:rPr>
          <w:rFonts w:asciiTheme="minorHAnsi" w:hAnsiTheme="minorHAnsi" w:cstheme="minorHAnsi"/>
          <w:b/>
          <w:sz w:val="24"/>
          <w:szCs w:val="24"/>
        </w:rPr>
      </w:pPr>
    </w:p>
    <w:p w14:paraId="7F7A9654" w14:textId="0AA8D481" w:rsidR="00261079" w:rsidRPr="003B151F" w:rsidRDefault="00261079" w:rsidP="00D43965">
      <w:pPr>
        <w:numPr>
          <w:ilvl w:val="0"/>
          <w:numId w:val="4"/>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Wykonawca udziela Zamawiającemu gwarancji  na roboty objęte Przedmiotem umowy</w:t>
      </w:r>
      <w:r w:rsidR="00EF0294">
        <w:rPr>
          <w:rFonts w:asciiTheme="minorHAnsi" w:hAnsiTheme="minorHAnsi" w:cstheme="minorHAnsi"/>
          <w:sz w:val="24"/>
          <w:szCs w:val="24"/>
        </w:rPr>
        <w:t xml:space="preserve"> oraz urządzenia i sprzęt stanowiące Przedmiot umowy</w:t>
      </w:r>
      <w:r w:rsidRPr="003B151F">
        <w:rPr>
          <w:rFonts w:asciiTheme="minorHAnsi" w:hAnsiTheme="minorHAnsi" w:cstheme="minorHAnsi"/>
          <w:sz w:val="24"/>
          <w:szCs w:val="24"/>
        </w:rPr>
        <w:t xml:space="preserve"> na okres</w:t>
      </w:r>
      <w:r w:rsidR="00842429">
        <w:rPr>
          <w:rFonts w:asciiTheme="minorHAnsi" w:hAnsiTheme="minorHAnsi" w:cstheme="minorHAnsi"/>
          <w:sz w:val="24"/>
          <w:szCs w:val="24"/>
        </w:rPr>
        <w:t xml:space="preserve"> </w:t>
      </w:r>
      <w:r w:rsidR="00842429" w:rsidRPr="00842429">
        <w:rPr>
          <w:rFonts w:asciiTheme="minorHAnsi" w:hAnsiTheme="minorHAnsi" w:cstheme="minorHAnsi"/>
          <w:b/>
          <w:bCs/>
          <w:sz w:val="24"/>
          <w:szCs w:val="24"/>
        </w:rPr>
        <w:t xml:space="preserve">60 - </w:t>
      </w:r>
      <w:r w:rsidR="00C853BF" w:rsidRPr="00842429">
        <w:rPr>
          <w:rFonts w:asciiTheme="minorHAnsi" w:hAnsiTheme="minorHAnsi" w:cstheme="minorHAnsi"/>
          <w:b/>
          <w:bCs/>
          <w:sz w:val="24"/>
          <w:szCs w:val="24"/>
        </w:rPr>
        <w:t>miesięcy</w:t>
      </w:r>
      <w:r w:rsidRPr="003B151F">
        <w:rPr>
          <w:rFonts w:asciiTheme="minorHAnsi" w:hAnsiTheme="minorHAnsi" w:cstheme="minorHAnsi"/>
          <w:sz w:val="24"/>
          <w:szCs w:val="24"/>
        </w:rPr>
        <w:t xml:space="preserve"> licząc od daty </w:t>
      </w:r>
      <w:r w:rsidR="009A799C">
        <w:rPr>
          <w:rFonts w:asciiTheme="minorHAnsi" w:hAnsiTheme="minorHAnsi" w:cstheme="minorHAnsi"/>
          <w:sz w:val="24"/>
          <w:szCs w:val="24"/>
        </w:rPr>
        <w:t>podpisania protokołu odbioru końcowego</w:t>
      </w:r>
      <w:r w:rsidRPr="003B151F">
        <w:rPr>
          <w:rFonts w:asciiTheme="minorHAnsi" w:hAnsiTheme="minorHAnsi" w:cstheme="minorHAnsi"/>
          <w:sz w:val="24"/>
          <w:szCs w:val="24"/>
        </w:rPr>
        <w:t>. Niniejsza umowa stanowi dokument gwarancyjny.</w:t>
      </w:r>
    </w:p>
    <w:p w14:paraId="1CE61D90" w14:textId="77777777" w:rsidR="009A799C" w:rsidRDefault="009A799C" w:rsidP="00D43965">
      <w:pPr>
        <w:numPr>
          <w:ilvl w:val="0"/>
          <w:numId w:val="4"/>
        </w:numPr>
        <w:autoSpaceDE w:val="0"/>
        <w:spacing w:after="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lastRenderedPageBreak/>
        <w:t>W okresie gwarancji/rękojmi Wykonawca przejmuje na siebie wszelkie obowiązki wynikające z serwisowania i konserwacji urządzeń, instalacji i wyposażenia, mających wpływ na trwałość gwarancji producenta.</w:t>
      </w:r>
    </w:p>
    <w:p w14:paraId="4308D955" w14:textId="77777777" w:rsidR="00261079" w:rsidRPr="003B151F" w:rsidRDefault="00261079" w:rsidP="00D43965">
      <w:pPr>
        <w:numPr>
          <w:ilvl w:val="0"/>
          <w:numId w:val="4"/>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Z tytułu udzielonej gwarancji Wykonawca zobowiązuje się do usunięcia wad fizycznych w terminie określonym przez Zamawiającego, jednak nie dłuższym niż </w:t>
      </w:r>
      <w:r w:rsidR="00E41DAB">
        <w:rPr>
          <w:rFonts w:asciiTheme="minorHAnsi" w:hAnsiTheme="minorHAnsi" w:cstheme="minorHAnsi"/>
          <w:sz w:val="24"/>
          <w:szCs w:val="24"/>
        </w:rPr>
        <w:t>7</w:t>
      </w:r>
      <w:r>
        <w:rPr>
          <w:rFonts w:asciiTheme="minorHAnsi" w:hAnsiTheme="minorHAnsi" w:cstheme="minorHAnsi"/>
          <w:sz w:val="24"/>
          <w:szCs w:val="24"/>
        </w:rPr>
        <w:t xml:space="preserve"> dni</w:t>
      </w:r>
      <w:r w:rsidR="00914BC0">
        <w:rPr>
          <w:rFonts w:asciiTheme="minorHAnsi" w:hAnsiTheme="minorHAnsi" w:cstheme="minorHAnsi"/>
          <w:sz w:val="24"/>
          <w:szCs w:val="24"/>
        </w:rPr>
        <w:t xml:space="preserve"> od dnia przekazania Wykonawcy informacji o wadzie,</w:t>
      </w:r>
      <w:r w:rsidRPr="003B151F">
        <w:rPr>
          <w:rFonts w:asciiTheme="minorHAnsi" w:hAnsiTheme="minorHAnsi" w:cstheme="minorHAnsi"/>
          <w:sz w:val="24"/>
          <w:szCs w:val="24"/>
        </w:rPr>
        <w:t xml:space="preserve"> jeżeli wady te ujawnią się w ciągu terminu określonego w ust. 1 niniejszego paragrafu.</w:t>
      </w:r>
      <w:r w:rsidR="00914BC0">
        <w:rPr>
          <w:rFonts w:asciiTheme="minorHAnsi" w:hAnsiTheme="minorHAnsi" w:cstheme="minorHAnsi"/>
          <w:sz w:val="24"/>
          <w:szCs w:val="24"/>
        </w:rPr>
        <w:t xml:space="preserve"> W uzasadnionych sytuacjach, na wniosek Wykonawcy, Zamawiający może wyrazić zgodę na wydłużenie terminu na usunięcie wady przez Wykonawcę, o którym mowa powyżej.</w:t>
      </w:r>
    </w:p>
    <w:p w14:paraId="45865850" w14:textId="5617F0DB" w:rsidR="00261079" w:rsidRDefault="009A799C" w:rsidP="00D43965">
      <w:pPr>
        <w:numPr>
          <w:ilvl w:val="0"/>
          <w:numId w:val="4"/>
        </w:numPr>
        <w:autoSpaceDE w:val="0"/>
        <w:spacing w:after="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Niezależnie od</w:t>
      </w:r>
      <w:r w:rsidR="00261079" w:rsidRPr="003B151F">
        <w:rPr>
          <w:rFonts w:asciiTheme="minorHAnsi" w:hAnsiTheme="minorHAnsi" w:cstheme="minorHAnsi"/>
          <w:sz w:val="24"/>
          <w:szCs w:val="24"/>
        </w:rPr>
        <w:t xml:space="preserve"> gwarancji Zamawiającemu przysługują także uprawnienia z tytułu rękojmi za wady na zasadach określonych w k.c oraz w niniejszej umowie. </w:t>
      </w:r>
      <w:r w:rsidR="00041D97">
        <w:rPr>
          <w:rFonts w:asciiTheme="minorHAnsi" w:hAnsiTheme="minorHAnsi" w:cstheme="minorHAnsi"/>
          <w:sz w:val="24"/>
          <w:szCs w:val="24"/>
        </w:rPr>
        <w:t xml:space="preserve">Okres rękojmi liczony jest od daty podpisania protokołu odbioru końcowego. </w:t>
      </w:r>
      <w:r w:rsidR="00261079" w:rsidRPr="003B151F">
        <w:rPr>
          <w:rFonts w:asciiTheme="minorHAnsi" w:hAnsiTheme="minorHAnsi" w:cstheme="minorHAnsi"/>
          <w:sz w:val="24"/>
          <w:szCs w:val="24"/>
        </w:rPr>
        <w:t xml:space="preserve">Uprawnienia z tytułu rękojmi Zamawiający może realizować niezależnie od uprawnień z tytułu gwarancji. Z tytułu rękojmi Wykonawca zobowiązuje się do usunięcia wad fizycznych w terminie określonym przez Zamawiającego, jednak nie dłuższym niż </w:t>
      </w:r>
      <w:r w:rsidR="00E41DAB">
        <w:rPr>
          <w:rFonts w:asciiTheme="minorHAnsi" w:hAnsiTheme="minorHAnsi" w:cstheme="minorHAnsi"/>
          <w:sz w:val="24"/>
          <w:szCs w:val="24"/>
        </w:rPr>
        <w:t>7</w:t>
      </w:r>
      <w:r w:rsidR="00261079">
        <w:rPr>
          <w:rFonts w:asciiTheme="minorHAnsi" w:hAnsiTheme="minorHAnsi" w:cstheme="minorHAnsi"/>
          <w:sz w:val="24"/>
          <w:szCs w:val="24"/>
        </w:rPr>
        <w:t xml:space="preserve"> dni</w:t>
      </w:r>
      <w:r w:rsidR="003F333A">
        <w:rPr>
          <w:rFonts w:asciiTheme="minorHAnsi" w:hAnsiTheme="minorHAnsi" w:cstheme="minorHAnsi"/>
          <w:sz w:val="24"/>
          <w:szCs w:val="24"/>
        </w:rPr>
        <w:t xml:space="preserve"> </w:t>
      </w:r>
      <w:r w:rsidR="00914BC0">
        <w:rPr>
          <w:rFonts w:asciiTheme="minorHAnsi" w:hAnsiTheme="minorHAnsi" w:cstheme="minorHAnsi"/>
          <w:sz w:val="24"/>
          <w:szCs w:val="24"/>
        </w:rPr>
        <w:t>od dnia przekazania Wykonawcy informacji o wadzie</w:t>
      </w:r>
      <w:r w:rsidR="00261079" w:rsidRPr="003B151F">
        <w:rPr>
          <w:rFonts w:asciiTheme="minorHAnsi" w:hAnsiTheme="minorHAnsi" w:cstheme="minorHAnsi"/>
          <w:sz w:val="24"/>
          <w:szCs w:val="24"/>
        </w:rPr>
        <w:t>.</w:t>
      </w:r>
      <w:r w:rsidR="00914BC0">
        <w:rPr>
          <w:rFonts w:asciiTheme="minorHAnsi" w:hAnsiTheme="minorHAnsi" w:cstheme="minorHAnsi"/>
          <w:sz w:val="24"/>
          <w:szCs w:val="24"/>
        </w:rPr>
        <w:t xml:space="preserve"> W uzasadnionych sytuacjach, na wniosek Wykonawcy, Zamawiający może wyrazić zgodę na wydłużenie terminu na usunięcie wady przez Wykonawcę, o którym mowa powyżej.</w:t>
      </w:r>
    </w:p>
    <w:p w14:paraId="4DF6C503" w14:textId="77777777" w:rsidR="00914BC0" w:rsidRDefault="00914BC0" w:rsidP="00D43965">
      <w:pPr>
        <w:numPr>
          <w:ilvl w:val="0"/>
          <w:numId w:val="4"/>
        </w:numPr>
        <w:autoSpaceDE w:val="0"/>
        <w:spacing w:after="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O ile usunięcie wady trwać będzie dłużej niż termin określony w ust. 3 lub 4, Wykonawca bez dodatkowego wezwania zapewni niezbędne urządzenia zastępcze, tak by uszkodzone urządzenia lub instalacje działały prawidłowo.</w:t>
      </w:r>
    </w:p>
    <w:p w14:paraId="0EF0D6AA" w14:textId="77777777" w:rsidR="00914BC0" w:rsidRDefault="00914BC0" w:rsidP="00D43965">
      <w:pPr>
        <w:numPr>
          <w:ilvl w:val="0"/>
          <w:numId w:val="4"/>
        </w:numPr>
        <w:autoSpaceDE w:val="0"/>
        <w:spacing w:after="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 xml:space="preserve">W razie awarii krytycznej Wykonawca zobowiązany jest do przystąpienia do usunięcia </w:t>
      </w:r>
      <w:r w:rsidR="007F5A1C">
        <w:rPr>
          <w:rFonts w:asciiTheme="minorHAnsi" w:hAnsiTheme="minorHAnsi" w:cstheme="minorHAnsi"/>
          <w:sz w:val="24"/>
          <w:szCs w:val="24"/>
        </w:rPr>
        <w:t>awarii</w:t>
      </w:r>
      <w:r>
        <w:rPr>
          <w:rFonts w:asciiTheme="minorHAnsi" w:hAnsiTheme="minorHAnsi" w:cstheme="minorHAnsi"/>
          <w:sz w:val="24"/>
          <w:szCs w:val="24"/>
        </w:rPr>
        <w:t xml:space="preserve"> w terminie do </w:t>
      </w:r>
      <w:r w:rsidR="002A7B50">
        <w:rPr>
          <w:rFonts w:asciiTheme="minorHAnsi" w:hAnsiTheme="minorHAnsi" w:cstheme="minorHAnsi"/>
          <w:sz w:val="24"/>
          <w:szCs w:val="24"/>
        </w:rPr>
        <w:t>24</w:t>
      </w:r>
      <w:r>
        <w:rPr>
          <w:rFonts w:asciiTheme="minorHAnsi" w:hAnsiTheme="minorHAnsi" w:cstheme="minorHAnsi"/>
          <w:sz w:val="24"/>
          <w:szCs w:val="24"/>
        </w:rPr>
        <w:t xml:space="preserve"> godzin od momentu zgłoszenia </w:t>
      </w:r>
      <w:r w:rsidR="007F5A1C">
        <w:rPr>
          <w:rFonts w:asciiTheme="minorHAnsi" w:hAnsiTheme="minorHAnsi" w:cstheme="minorHAnsi"/>
          <w:sz w:val="24"/>
          <w:szCs w:val="24"/>
        </w:rPr>
        <w:t>awarii i usunięcia awarii w terminie do 2 dni roboczych od dnia zgłoszenia awarii. Przez awarię krytyczną Strony rozumieją ujawnienie wady w wykonanych robotach lub zamontowanych urządzeniach/materiałach , która uniemożliwia prawidłową eksploatację lub grozi uszkodzeniem zamontowanych urządzeń/materiałów lub powiązanych z nimi elementów lub prowadzi do niezgodności eksploatacji obiektu z obowiązującymi przepisami lub zagraża życiu lub zdrowiu osób lub zwierząt lub zagraża mieniu Zamawiającego lub osób trzecich.</w:t>
      </w:r>
    </w:p>
    <w:p w14:paraId="4867F1AD" w14:textId="77777777" w:rsidR="007F5A1C" w:rsidRDefault="007F5A1C" w:rsidP="00D43965">
      <w:pPr>
        <w:numPr>
          <w:ilvl w:val="0"/>
          <w:numId w:val="4"/>
        </w:numPr>
        <w:autoSpaceDE w:val="0"/>
        <w:spacing w:after="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O ile usunięcie wady trwać będzie dłużej niż termin określony w ust. 6, Wykonawca bez dodatkowego wezwania zapewni</w:t>
      </w:r>
      <w:r w:rsidR="00D95B0E">
        <w:rPr>
          <w:rFonts w:asciiTheme="minorHAnsi" w:hAnsiTheme="minorHAnsi" w:cstheme="minorHAnsi"/>
          <w:sz w:val="24"/>
          <w:szCs w:val="24"/>
        </w:rPr>
        <w:t xml:space="preserve"> na własne ryzyko i koszt</w:t>
      </w:r>
      <w:r>
        <w:rPr>
          <w:rFonts w:asciiTheme="minorHAnsi" w:hAnsiTheme="minorHAnsi" w:cstheme="minorHAnsi"/>
          <w:sz w:val="24"/>
          <w:szCs w:val="24"/>
        </w:rPr>
        <w:t xml:space="preserve"> niezbędne urządzenia zastępcze, tak by wszelkie urządzenia lub instalacje działały prawidłowo.</w:t>
      </w:r>
    </w:p>
    <w:p w14:paraId="56AF6358" w14:textId="77777777" w:rsidR="007F5A1C" w:rsidRPr="00914BC0" w:rsidRDefault="007F5A1C" w:rsidP="00D43965">
      <w:pPr>
        <w:numPr>
          <w:ilvl w:val="0"/>
          <w:numId w:val="4"/>
        </w:numPr>
        <w:autoSpaceDE w:val="0"/>
        <w:spacing w:after="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Czynności w ramach rękojmi/gwarancji będą wykonywane na miejscu. W przypadku konieczności zabrania elementu do naprawy Wykonawca zapewni na własne ryzyko i koszt element zastępczy.</w:t>
      </w:r>
    </w:p>
    <w:p w14:paraId="21831D95" w14:textId="77777777" w:rsidR="00261079" w:rsidRDefault="00261079" w:rsidP="00D43965">
      <w:pPr>
        <w:numPr>
          <w:ilvl w:val="0"/>
          <w:numId w:val="4"/>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W przypadku odmowy usunięcia wad lub nieprzystąpienia do usunięcia wad lub zwłoki Wykonawcy w usunięciu wad zgłoszonych w ramach rękojmi/gwarancji przekraczającej </w:t>
      </w:r>
      <w:r w:rsidR="009A799C">
        <w:rPr>
          <w:rFonts w:asciiTheme="minorHAnsi" w:hAnsiTheme="minorHAnsi" w:cstheme="minorHAnsi"/>
          <w:sz w:val="24"/>
          <w:szCs w:val="24"/>
        </w:rPr>
        <w:t>3</w:t>
      </w:r>
      <w:r w:rsidRPr="003B151F">
        <w:rPr>
          <w:rFonts w:asciiTheme="minorHAnsi" w:hAnsiTheme="minorHAnsi" w:cstheme="minorHAnsi"/>
          <w:sz w:val="24"/>
          <w:szCs w:val="24"/>
        </w:rPr>
        <w:t xml:space="preserve"> dni </w:t>
      </w:r>
      <w:r w:rsidR="009A799C">
        <w:rPr>
          <w:rFonts w:asciiTheme="minorHAnsi" w:hAnsiTheme="minorHAnsi" w:cstheme="minorHAnsi"/>
          <w:sz w:val="24"/>
          <w:szCs w:val="24"/>
        </w:rPr>
        <w:t xml:space="preserve">lub w przypadku usunięcia wad w sposób nienależyty, </w:t>
      </w:r>
      <w:r w:rsidRPr="003B151F">
        <w:rPr>
          <w:rFonts w:asciiTheme="minorHAnsi" w:hAnsiTheme="minorHAnsi" w:cstheme="minorHAnsi"/>
          <w:sz w:val="24"/>
          <w:szCs w:val="24"/>
        </w:rPr>
        <w:t>Zamawiający ma prawo</w:t>
      </w:r>
      <w:r w:rsidR="009A799C">
        <w:rPr>
          <w:rFonts w:asciiTheme="minorHAnsi" w:hAnsiTheme="minorHAnsi" w:cstheme="minorHAnsi"/>
          <w:sz w:val="24"/>
          <w:szCs w:val="24"/>
        </w:rPr>
        <w:t xml:space="preserve"> do</w:t>
      </w:r>
      <w:r w:rsidRPr="003B151F">
        <w:rPr>
          <w:rFonts w:asciiTheme="minorHAnsi" w:hAnsiTheme="minorHAnsi" w:cstheme="minorHAnsi"/>
          <w:sz w:val="24"/>
          <w:szCs w:val="24"/>
        </w:rPr>
        <w:t xml:space="preserve"> ich usunięcia we własnym zakresie</w:t>
      </w:r>
      <w:r w:rsidR="009A799C">
        <w:rPr>
          <w:rFonts w:asciiTheme="minorHAnsi" w:hAnsiTheme="minorHAnsi" w:cstheme="minorHAnsi"/>
          <w:sz w:val="24"/>
          <w:szCs w:val="24"/>
        </w:rPr>
        <w:t>,</w:t>
      </w:r>
      <w:r w:rsidRPr="003B151F">
        <w:rPr>
          <w:rFonts w:asciiTheme="minorHAnsi" w:hAnsiTheme="minorHAnsi" w:cstheme="minorHAnsi"/>
          <w:sz w:val="24"/>
          <w:szCs w:val="24"/>
        </w:rPr>
        <w:t xml:space="preserve"> na koszt i ryzyko Wykonawcy</w:t>
      </w:r>
      <w:r w:rsidR="009A799C">
        <w:rPr>
          <w:rFonts w:asciiTheme="minorHAnsi" w:hAnsiTheme="minorHAnsi" w:cstheme="minorHAnsi"/>
          <w:sz w:val="24"/>
          <w:szCs w:val="24"/>
        </w:rPr>
        <w:t>,</w:t>
      </w:r>
      <w:r w:rsidRPr="003B151F">
        <w:rPr>
          <w:rFonts w:asciiTheme="minorHAnsi" w:hAnsiTheme="minorHAnsi" w:cstheme="minorHAnsi"/>
          <w:sz w:val="24"/>
          <w:szCs w:val="24"/>
        </w:rPr>
        <w:t xml:space="preserve"> bez ryzyka utraty gwarancji.</w:t>
      </w:r>
    </w:p>
    <w:p w14:paraId="3E12A536" w14:textId="77777777" w:rsidR="009A799C" w:rsidRDefault="009A799C" w:rsidP="00D43965">
      <w:pPr>
        <w:numPr>
          <w:ilvl w:val="0"/>
          <w:numId w:val="4"/>
        </w:numPr>
        <w:autoSpaceDE w:val="0"/>
        <w:spacing w:after="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Usunięcie wad w okresie rękojmi/gwarancji następuje na ryzyko i koszt Wykonawcy.</w:t>
      </w:r>
    </w:p>
    <w:p w14:paraId="6C58D86A" w14:textId="77777777" w:rsidR="009A799C" w:rsidRPr="003B151F" w:rsidRDefault="009A799C" w:rsidP="00D43965">
      <w:pPr>
        <w:numPr>
          <w:ilvl w:val="0"/>
          <w:numId w:val="4"/>
        </w:numPr>
        <w:autoSpaceDE w:val="0"/>
        <w:spacing w:after="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 xml:space="preserve">Rękojmia i gwarancja nie naruszają prawa Zamawiającego  do </w:t>
      </w:r>
      <w:r w:rsidR="00914BC0">
        <w:rPr>
          <w:rFonts w:asciiTheme="minorHAnsi" w:hAnsiTheme="minorHAnsi" w:cstheme="minorHAnsi"/>
          <w:sz w:val="24"/>
          <w:szCs w:val="24"/>
        </w:rPr>
        <w:t>dochodzenia roszczeń o naprawienie szkody w pełnej wysokości na zasadach określonych w Kodeksie cywilnym.</w:t>
      </w:r>
    </w:p>
    <w:p w14:paraId="27734582" w14:textId="77777777" w:rsidR="00261079" w:rsidRPr="003B151F" w:rsidRDefault="00261079" w:rsidP="00D43965">
      <w:pPr>
        <w:spacing w:after="0" w:line="240" w:lineRule="auto"/>
        <w:jc w:val="center"/>
        <w:rPr>
          <w:rFonts w:asciiTheme="minorHAnsi" w:hAnsiTheme="minorHAnsi" w:cstheme="minorHAnsi"/>
          <w:b/>
          <w:sz w:val="24"/>
          <w:szCs w:val="24"/>
        </w:rPr>
      </w:pPr>
    </w:p>
    <w:p w14:paraId="0C3E4E64" w14:textId="77777777" w:rsidR="00261079" w:rsidRPr="003B151F" w:rsidRDefault="00261079" w:rsidP="00D43965">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1</w:t>
      </w:r>
      <w:r w:rsidR="00C853BF">
        <w:rPr>
          <w:rFonts w:asciiTheme="minorHAnsi" w:hAnsiTheme="minorHAnsi" w:cstheme="minorHAnsi"/>
          <w:b/>
          <w:sz w:val="24"/>
          <w:szCs w:val="24"/>
        </w:rPr>
        <w:t>3</w:t>
      </w:r>
    </w:p>
    <w:p w14:paraId="4D5214B7" w14:textId="77777777" w:rsidR="00261079" w:rsidRPr="003B151F" w:rsidRDefault="00261079" w:rsidP="00D43965">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KARY UMOWNE</w:t>
      </w:r>
    </w:p>
    <w:p w14:paraId="60F187C5" w14:textId="77777777" w:rsidR="00261079" w:rsidRPr="003B151F" w:rsidRDefault="00261079" w:rsidP="00D43965">
      <w:pPr>
        <w:spacing w:after="0" w:line="240" w:lineRule="auto"/>
        <w:jc w:val="center"/>
        <w:rPr>
          <w:rFonts w:asciiTheme="minorHAnsi" w:hAnsiTheme="minorHAnsi" w:cstheme="minorHAnsi"/>
          <w:b/>
          <w:sz w:val="24"/>
          <w:szCs w:val="24"/>
        </w:rPr>
      </w:pPr>
    </w:p>
    <w:p w14:paraId="2CF281DC" w14:textId="77777777" w:rsidR="00261079" w:rsidRPr="003B151F" w:rsidRDefault="00261079" w:rsidP="00D43965">
      <w:pPr>
        <w:numPr>
          <w:ilvl w:val="0"/>
          <w:numId w:val="3"/>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Wykonawca zapłaci Zamawiającemu karę umowną:</w:t>
      </w:r>
    </w:p>
    <w:p w14:paraId="6E6CA0F9" w14:textId="77777777" w:rsidR="00261079" w:rsidRPr="003B151F" w:rsidRDefault="00261079" w:rsidP="00D43965">
      <w:pPr>
        <w:numPr>
          <w:ilvl w:val="1"/>
          <w:numId w:val="3"/>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w razie odstąpienia od umowy przez którąkolwiek ze stron z przyczyn za które odpowiada Wykonawca – w wysokości 5% wynagrodzenia brutto, o którym mowa w § </w:t>
      </w:r>
      <w:r w:rsidR="00C853BF">
        <w:rPr>
          <w:rFonts w:asciiTheme="minorHAnsi" w:hAnsiTheme="minorHAnsi" w:cstheme="minorHAnsi"/>
          <w:sz w:val="24"/>
          <w:szCs w:val="24"/>
        </w:rPr>
        <w:t>4</w:t>
      </w:r>
      <w:r w:rsidRPr="003B151F">
        <w:rPr>
          <w:rFonts w:asciiTheme="minorHAnsi" w:hAnsiTheme="minorHAnsi" w:cstheme="minorHAnsi"/>
          <w:sz w:val="24"/>
          <w:szCs w:val="24"/>
        </w:rPr>
        <w:t xml:space="preserve"> ust. 1 Umowy;</w:t>
      </w:r>
    </w:p>
    <w:p w14:paraId="5868584E" w14:textId="77777777" w:rsidR="00261079" w:rsidRPr="003B151F" w:rsidRDefault="00261079" w:rsidP="00D43965">
      <w:pPr>
        <w:numPr>
          <w:ilvl w:val="1"/>
          <w:numId w:val="3"/>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lastRenderedPageBreak/>
        <w:t>w razie niedotrzymania terminu wskazanego w § </w:t>
      </w:r>
      <w:r w:rsidR="00C853BF">
        <w:rPr>
          <w:rFonts w:asciiTheme="minorHAnsi" w:hAnsiTheme="minorHAnsi" w:cstheme="minorHAnsi"/>
          <w:sz w:val="24"/>
          <w:szCs w:val="24"/>
        </w:rPr>
        <w:t>3</w:t>
      </w:r>
      <w:r w:rsidRPr="003B151F">
        <w:rPr>
          <w:rFonts w:asciiTheme="minorHAnsi" w:hAnsiTheme="minorHAnsi" w:cstheme="minorHAnsi"/>
          <w:sz w:val="24"/>
          <w:szCs w:val="24"/>
        </w:rPr>
        <w:t xml:space="preserve"> Umowy w wysokości 0,1 % wynagrodzenia brutto, o którym mowa w § </w:t>
      </w:r>
      <w:r w:rsidR="00C853BF">
        <w:rPr>
          <w:rFonts w:asciiTheme="minorHAnsi" w:hAnsiTheme="minorHAnsi" w:cstheme="minorHAnsi"/>
          <w:sz w:val="24"/>
          <w:szCs w:val="24"/>
        </w:rPr>
        <w:t>4</w:t>
      </w:r>
      <w:r w:rsidRPr="003B151F">
        <w:rPr>
          <w:rFonts w:asciiTheme="minorHAnsi" w:hAnsiTheme="minorHAnsi" w:cstheme="minorHAnsi"/>
          <w:sz w:val="24"/>
          <w:szCs w:val="24"/>
        </w:rPr>
        <w:t xml:space="preserve">  ust. 1 Umowy za każdy dzień </w:t>
      </w:r>
      <w:r w:rsidR="00C853BF">
        <w:rPr>
          <w:rFonts w:asciiTheme="minorHAnsi" w:hAnsiTheme="minorHAnsi" w:cstheme="minorHAnsi"/>
          <w:sz w:val="24"/>
          <w:szCs w:val="24"/>
        </w:rPr>
        <w:t>zwłoki</w:t>
      </w:r>
      <w:r w:rsidRPr="003B151F">
        <w:rPr>
          <w:rFonts w:asciiTheme="minorHAnsi" w:hAnsiTheme="minorHAnsi" w:cstheme="minorHAnsi"/>
          <w:sz w:val="24"/>
          <w:szCs w:val="24"/>
        </w:rPr>
        <w:t>;</w:t>
      </w:r>
    </w:p>
    <w:p w14:paraId="36109F40" w14:textId="77777777" w:rsidR="00261079" w:rsidRPr="003B151F" w:rsidRDefault="00261079" w:rsidP="00D43965">
      <w:pPr>
        <w:pStyle w:val="Tekstpodstawowy"/>
        <w:numPr>
          <w:ilvl w:val="1"/>
          <w:numId w:val="3"/>
        </w:numPr>
        <w:autoSpaceDE w:val="0"/>
        <w:ind w:left="714"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w razie </w:t>
      </w:r>
      <w:r w:rsidR="00C853BF">
        <w:rPr>
          <w:rFonts w:asciiTheme="minorHAnsi" w:hAnsiTheme="minorHAnsi" w:cstheme="minorHAnsi"/>
          <w:sz w:val="24"/>
          <w:szCs w:val="24"/>
        </w:rPr>
        <w:t>zwłoki</w:t>
      </w:r>
      <w:r w:rsidRPr="003B151F">
        <w:rPr>
          <w:rFonts w:asciiTheme="minorHAnsi" w:hAnsiTheme="minorHAnsi" w:cstheme="minorHAnsi"/>
          <w:sz w:val="24"/>
          <w:szCs w:val="24"/>
        </w:rPr>
        <w:t xml:space="preserve"> w usunięciu wad fizycznych wykonanego zadania objętego Przedmiotem umowy, stwierdzonych przy jego odbiorze lub w okresie gwarancji lub rękojmi - w wysokości 0,01 % wynagrodzenia brutto, o którym mowa w § </w:t>
      </w:r>
      <w:r w:rsidR="00C853BF">
        <w:rPr>
          <w:rFonts w:asciiTheme="minorHAnsi" w:hAnsiTheme="minorHAnsi" w:cstheme="minorHAnsi"/>
          <w:sz w:val="24"/>
          <w:szCs w:val="24"/>
        </w:rPr>
        <w:t>4</w:t>
      </w:r>
      <w:r w:rsidRPr="003B151F">
        <w:rPr>
          <w:rFonts w:asciiTheme="minorHAnsi" w:hAnsiTheme="minorHAnsi" w:cstheme="minorHAnsi"/>
          <w:sz w:val="24"/>
          <w:szCs w:val="24"/>
        </w:rPr>
        <w:t xml:space="preserve"> ust. 1 Umowy za każdy dzień </w:t>
      </w:r>
      <w:r w:rsidR="00C853BF">
        <w:rPr>
          <w:rFonts w:asciiTheme="minorHAnsi" w:hAnsiTheme="minorHAnsi" w:cstheme="minorHAnsi"/>
          <w:sz w:val="24"/>
          <w:szCs w:val="24"/>
        </w:rPr>
        <w:t>zwłoki</w:t>
      </w:r>
      <w:r w:rsidRPr="003B151F">
        <w:rPr>
          <w:rFonts w:asciiTheme="minorHAnsi" w:hAnsiTheme="minorHAnsi" w:cstheme="minorHAnsi"/>
          <w:sz w:val="24"/>
          <w:szCs w:val="24"/>
        </w:rPr>
        <w:t>, począwszy od dnia wyznaczonego na usunięcie wad;</w:t>
      </w:r>
    </w:p>
    <w:p w14:paraId="36BA17D8" w14:textId="77777777" w:rsidR="00261079" w:rsidRDefault="00261079" w:rsidP="00D43965">
      <w:pPr>
        <w:pStyle w:val="Tekstpodstawowy"/>
        <w:numPr>
          <w:ilvl w:val="1"/>
          <w:numId w:val="3"/>
        </w:numPr>
        <w:autoSpaceDE w:val="0"/>
        <w:ind w:left="714" w:hanging="357"/>
        <w:jc w:val="both"/>
        <w:rPr>
          <w:rFonts w:asciiTheme="minorHAnsi" w:hAnsiTheme="minorHAnsi" w:cstheme="minorHAnsi"/>
          <w:sz w:val="24"/>
          <w:szCs w:val="24"/>
        </w:rPr>
      </w:pPr>
      <w:r w:rsidRPr="003B151F">
        <w:rPr>
          <w:rFonts w:asciiTheme="minorHAnsi" w:hAnsiTheme="minorHAnsi" w:cstheme="minorHAnsi"/>
          <w:sz w:val="24"/>
          <w:szCs w:val="24"/>
        </w:rPr>
        <w:t>w przypadku niedopełnienia wymogu zatrudniania osób wykonujących prace, o których mowa w § 1</w:t>
      </w:r>
      <w:r w:rsidR="00C853BF">
        <w:rPr>
          <w:rFonts w:asciiTheme="minorHAnsi" w:hAnsiTheme="minorHAnsi" w:cstheme="minorHAnsi"/>
          <w:sz w:val="24"/>
          <w:szCs w:val="24"/>
        </w:rPr>
        <w:t>0</w:t>
      </w:r>
      <w:r w:rsidRPr="003B151F">
        <w:rPr>
          <w:rFonts w:asciiTheme="minorHAnsi" w:hAnsiTheme="minorHAnsi" w:cstheme="minorHAnsi"/>
          <w:sz w:val="24"/>
          <w:szCs w:val="24"/>
        </w:rPr>
        <w:t xml:space="preserve"> ust. 1</w:t>
      </w:r>
      <w:r w:rsidR="00040329">
        <w:rPr>
          <w:rFonts w:asciiTheme="minorHAnsi" w:hAnsiTheme="minorHAnsi" w:cstheme="minorHAnsi"/>
          <w:sz w:val="24"/>
          <w:szCs w:val="24"/>
        </w:rPr>
        <w:t xml:space="preserve"> zdanie pierwsze</w:t>
      </w:r>
      <w:r w:rsidRPr="003B151F">
        <w:rPr>
          <w:rFonts w:asciiTheme="minorHAnsi" w:hAnsiTheme="minorHAnsi" w:cstheme="minorHAnsi"/>
          <w:sz w:val="24"/>
          <w:szCs w:val="24"/>
        </w:rPr>
        <w:t xml:space="preserve"> Umowy, na podstawie umowy o pracę w rozumieniu przepisów Kodeksu Pracy – w wysokości </w:t>
      </w:r>
      <w:r w:rsidR="00A84564">
        <w:rPr>
          <w:rFonts w:asciiTheme="minorHAnsi" w:hAnsiTheme="minorHAnsi" w:cstheme="minorHAnsi"/>
          <w:sz w:val="24"/>
          <w:szCs w:val="24"/>
        </w:rPr>
        <w:t>2.000 zł</w:t>
      </w:r>
      <w:r w:rsidRPr="003B151F">
        <w:rPr>
          <w:rFonts w:asciiTheme="minorHAnsi" w:hAnsiTheme="minorHAnsi" w:cstheme="minorHAnsi"/>
          <w:sz w:val="24"/>
          <w:szCs w:val="24"/>
        </w:rPr>
        <w:t xml:space="preserve"> za każdy stwierdzony przypadek;</w:t>
      </w:r>
    </w:p>
    <w:p w14:paraId="1C3178C9" w14:textId="77777777" w:rsidR="00261079" w:rsidRPr="00D95B0E" w:rsidRDefault="00261079" w:rsidP="00D43965">
      <w:pPr>
        <w:pStyle w:val="Tekstpodstawowy"/>
        <w:numPr>
          <w:ilvl w:val="1"/>
          <w:numId w:val="3"/>
        </w:numPr>
        <w:autoSpaceDE w:val="0"/>
        <w:ind w:left="714" w:hanging="357"/>
        <w:jc w:val="both"/>
        <w:rPr>
          <w:rFonts w:asciiTheme="minorHAnsi" w:hAnsiTheme="minorHAnsi" w:cstheme="minorHAnsi"/>
          <w:sz w:val="24"/>
          <w:szCs w:val="24"/>
        </w:rPr>
      </w:pPr>
      <w:r w:rsidRPr="00211F6D">
        <w:rPr>
          <w:rFonts w:asciiTheme="minorHAnsi" w:hAnsiTheme="minorHAnsi" w:cstheme="minorHAnsi"/>
          <w:sz w:val="24"/>
          <w:szCs w:val="24"/>
        </w:rPr>
        <w:t>za spowodowanie przerwy w realizacji Przedmiotu umowy z pr</w:t>
      </w:r>
      <w:r>
        <w:rPr>
          <w:rFonts w:asciiTheme="minorHAnsi" w:hAnsiTheme="minorHAnsi" w:cstheme="minorHAnsi"/>
          <w:sz w:val="24"/>
          <w:szCs w:val="24"/>
        </w:rPr>
        <w:t xml:space="preserve">zyczyn zależnych od Wykonawcy </w:t>
      </w:r>
      <w:r w:rsidRPr="00211F6D">
        <w:rPr>
          <w:rFonts w:asciiTheme="minorHAnsi" w:hAnsiTheme="minorHAnsi" w:cstheme="minorHAnsi"/>
          <w:sz w:val="24"/>
          <w:szCs w:val="24"/>
        </w:rPr>
        <w:t xml:space="preserve">– w wysokości 0,05% wynagrodzenia brutto, o którym mowa w </w:t>
      </w:r>
      <w:r w:rsidRPr="00211F6D">
        <w:rPr>
          <w:rFonts w:asciiTheme="minorHAnsi" w:hAnsiTheme="minorHAnsi" w:cstheme="minorHAnsi"/>
          <w:sz w:val="24"/>
          <w:szCs w:val="24"/>
        </w:rPr>
        <w:br/>
        <w:t xml:space="preserve">§ </w:t>
      </w:r>
      <w:r w:rsidR="00C853BF">
        <w:rPr>
          <w:rFonts w:asciiTheme="minorHAnsi" w:hAnsiTheme="minorHAnsi" w:cstheme="minorHAnsi"/>
          <w:sz w:val="24"/>
          <w:szCs w:val="24"/>
        </w:rPr>
        <w:t>4</w:t>
      </w:r>
      <w:r>
        <w:rPr>
          <w:rFonts w:asciiTheme="minorHAnsi" w:hAnsiTheme="minorHAnsi" w:cstheme="minorHAnsi"/>
          <w:sz w:val="24"/>
          <w:szCs w:val="24"/>
        </w:rPr>
        <w:t xml:space="preserve"> ust. 1 U</w:t>
      </w:r>
      <w:r w:rsidRPr="00211F6D">
        <w:rPr>
          <w:rFonts w:asciiTheme="minorHAnsi" w:hAnsiTheme="minorHAnsi" w:cstheme="minorHAnsi"/>
          <w:sz w:val="24"/>
          <w:szCs w:val="24"/>
        </w:rPr>
        <w:t>mowy, za każdy dzień przerwy, licząc od 4-go dnia przerwy do dnia wznowienia,</w:t>
      </w:r>
    </w:p>
    <w:p w14:paraId="30F37D27" w14:textId="77777777" w:rsidR="00261079" w:rsidRDefault="00261079" w:rsidP="00D43965">
      <w:pPr>
        <w:pStyle w:val="Tekstpodstawowy"/>
        <w:numPr>
          <w:ilvl w:val="1"/>
          <w:numId w:val="3"/>
        </w:numPr>
        <w:autoSpaceDE w:val="0"/>
        <w:ind w:left="714" w:hanging="357"/>
        <w:jc w:val="both"/>
        <w:rPr>
          <w:rFonts w:asciiTheme="minorHAnsi" w:hAnsiTheme="minorHAnsi" w:cstheme="minorHAnsi"/>
          <w:sz w:val="24"/>
          <w:szCs w:val="24"/>
        </w:rPr>
      </w:pPr>
      <w:r w:rsidRPr="00211F6D">
        <w:rPr>
          <w:rFonts w:asciiTheme="minorHAnsi" w:hAnsiTheme="minorHAnsi" w:cstheme="minorHAnsi"/>
          <w:sz w:val="24"/>
          <w:szCs w:val="24"/>
        </w:rPr>
        <w:t xml:space="preserve">w przypadku niewłaściwej organizacji terenu budowy, nieprzestrzegania przepisów BHP, nieprawidłowego utrzymania oznakowania, niewłaściwego utrzymania placu budowy, w wysokości 0,1% wynagrodzenia brutto, o którym mowa w § </w:t>
      </w:r>
      <w:r w:rsidR="00C853BF">
        <w:rPr>
          <w:rFonts w:asciiTheme="minorHAnsi" w:hAnsiTheme="minorHAnsi" w:cstheme="minorHAnsi"/>
          <w:sz w:val="24"/>
          <w:szCs w:val="24"/>
        </w:rPr>
        <w:t>4</w:t>
      </w:r>
      <w:r w:rsidRPr="00211F6D">
        <w:rPr>
          <w:rFonts w:asciiTheme="minorHAnsi" w:hAnsiTheme="minorHAnsi" w:cstheme="minorHAnsi"/>
          <w:sz w:val="24"/>
          <w:szCs w:val="24"/>
        </w:rPr>
        <w:t xml:space="preserve"> ust. 1 Umowy za każdy dzień występowania danego zdarzenia,</w:t>
      </w:r>
    </w:p>
    <w:p w14:paraId="08151B9C" w14:textId="77777777" w:rsidR="00261079" w:rsidRDefault="00261079" w:rsidP="00D43965">
      <w:pPr>
        <w:pStyle w:val="Tekstpodstawowy"/>
        <w:numPr>
          <w:ilvl w:val="1"/>
          <w:numId w:val="3"/>
        </w:numPr>
        <w:autoSpaceDE w:val="0"/>
        <w:ind w:left="714" w:hanging="357"/>
        <w:jc w:val="both"/>
        <w:rPr>
          <w:rFonts w:asciiTheme="minorHAnsi" w:hAnsiTheme="minorHAnsi" w:cstheme="minorHAnsi"/>
          <w:sz w:val="24"/>
          <w:szCs w:val="24"/>
        </w:rPr>
      </w:pPr>
      <w:r w:rsidRPr="00211F6D">
        <w:rPr>
          <w:rFonts w:asciiTheme="minorHAnsi" w:hAnsiTheme="minorHAnsi" w:cstheme="minorHAnsi"/>
          <w:sz w:val="24"/>
          <w:szCs w:val="24"/>
        </w:rPr>
        <w:t xml:space="preserve">w przypadku naruszenia zobowiązania </w:t>
      </w:r>
      <w:r w:rsidR="00255424">
        <w:rPr>
          <w:rFonts w:asciiTheme="minorHAnsi" w:hAnsiTheme="minorHAnsi" w:cstheme="minorHAnsi"/>
          <w:sz w:val="24"/>
          <w:szCs w:val="24"/>
        </w:rPr>
        <w:t>w zakresie</w:t>
      </w:r>
      <w:r w:rsidRPr="00211F6D">
        <w:rPr>
          <w:rFonts w:asciiTheme="minorHAnsi" w:hAnsiTheme="minorHAnsi" w:cstheme="minorHAnsi"/>
          <w:sz w:val="24"/>
          <w:szCs w:val="24"/>
        </w:rPr>
        <w:t xml:space="preserve"> usuwania odpadów zgodnie przepisami prawa</w:t>
      </w:r>
      <w:r>
        <w:rPr>
          <w:rFonts w:asciiTheme="minorHAnsi" w:hAnsiTheme="minorHAnsi" w:cstheme="minorHAnsi"/>
          <w:sz w:val="24"/>
          <w:szCs w:val="24"/>
        </w:rPr>
        <w:t xml:space="preserve"> -</w:t>
      </w:r>
      <w:r w:rsidRPr="00211F6D">
        <w:rPr>
          <w:rFonts w:asciiTheme="minorHAnsi" w:hAnsiTheme="minorHAnsi" w:cstheme="minorHAnsi"/>
          <w:sz w:val="24"/>
          <w:szCs w:val="24"/>
        </w:rPr>
        <w:t xml:space="preserve"> w wysokości 5.000 zł, za każde naruszenie,</w:t>
      </w:r>
    </w:p>
    <w:p w14:paraId="2CD0EC5E" w14:textId="77777777" w:rsidR="004C3611" w:rsidRDefault="004C3611" w:rsidP="00D43965">
      <w:pPr>
        <w:pStyle w:val="Tekstpodstawowy"/>
        <w:numPr>
          <w:ilvl w:val="1"/>
          <w:numId w:val="3"/>
        </w:numPr>
        <w:autoSpaceDE w:val="0"/>
        <w:ind w:left="714" w:hanging="357"/>
        <w:jc w:val="both"/>
        <w:rPr>
          <w:rFonts w:asciiTheme="minorHAnsi" w:hAnsiTheme="minorHAnsi" w:cstheme="minorHAnsi"/>
          <w:sz w:val="24"/>
          <w:szCs w:val="24"/>
        </w:rPr>
      </w:pPr>
      <w:r>
        <w:rPr>
          <w:rFonts w:asciiTheme="minorHAnsi" w:hAnsiTheme="minorHAnsi" w:cstheme="minorHAnsi"/>
          <w:sz w:val="24"/>
          <w:szCs w:val="24"/>
        </w:rPr>
        <w:t xml:space="preserve">w przypadku zwłoki w przekazaniu Harmonogramu Zamawiającemu lub zwłoki w </w:t>
      </w:r>
      <w:r w:rsidR="00A84564">
        <w:rPr>
          <w:rFonts w:asciiTheme="minorHAnsi" w:hAnsiTheme="minorHAnsi" w:cstheme="minorHAnsi"/>
          <w:sz w:val="24"/>
          <w:szCs w:val="24"/>
        </w:rPr>
        <w:t xml:space="preserve">przedłożeniu Zamawiającemu poprawionego/uzupełnionego Harmonogramu – w wysokości 0,05 % </w:t>
      </w:r>
      <w:r w:rsidR="00A84564" w:rsidRPr="003B151F">
        <w:rPr>
          <w:rFonts w:asciiTheme="minorHAnsi" w:hAnsiTheme="minorHAnsi" w:cstheme="minorHAnsi"/>
          <w:sz w:val="24"/>
          <w:szCs w:val="24"/>
        </w:rPr>
        <w:t xml:space="preserve">wynagrodzenia brutto, o którym mowa w § </w:t>
      </w:r>
      <w:r w:rsidR="00A84564">
        <w:rPr>
          <w:rFonts w:asciiTheme="minorHAnsi" w:hAnsiTheme="minorHAnsi" w:cstheme="minorHAnsi"/>
          <w:sz w:val="24"/>
          <w:szCs w:val="24"/>
        </w:rPr>
        <w:t>4</w:t>
      </w:r>
      <w:r w:rsidR="00A84564" w:rsidRPr="003B151F">
        <w:rPr>
          <w:rFonts w:asciiTheme="minorHAnsi" w:hAnsiTheme="minorHAnsi" w:cstheme="minorHAnsi"/>
          <w:sz w:val="24"/>
          <w:szCs w:val="24"/>
        </w:rPr>
        <w:t xml:space="preserve"> ust. 1 Umowy za każdy dzień </w:t>
      </w:r>
      <w:r w:rsidR="00A84564">
        <w:rPr>
          <w:rFonts w:asciiTheme="minorHAnsi" w:hAnsiTheme="minorHAnsi" w:cstheme="minorHAnsi"/>
          <w:sz w:val="24"/>
          <w:szCs w:val="24"/>
        </w:rPr>
        <w:t>zwłoki,</w:t>
      </w:r>
    </w:p>
    <w:p w14:paraId="66088A91" w14:textId="77777777" w:rsidR="00261079" w:rsidRDefault="00261079" w:rsidP="00D43965">
      <w:pPr>
        <w:pStyle w:val="Tekstpodstawowy"/>
        <w:numPr>
          <w:ilvl w:val="1"/>
          <w:numId w:val="3"/>
        </w:numPr>
        <w:autoSpaceDE w:val="0"/>
        <w:ind w:left="714" w:hanging="357"/>
        <w:jc w:val="both"/>
        <w:rPr>
          <w:rFonts w:asciiTheme="minorHAnsi" w:hAnsiTheme="minorHAnsi" w:cstheme="minorHAnsi"/>
          <w:sz w:val="24"/>
          <w:szCs w:val="24"/>
        </w:rPr>
      </w:pPr>
      <w:r w:rsidRPr="00211F6D">
        <w:rPr>
          <w:rFonts w:asciiTheme="minorHAnsi" w:hAnsiTheme="minorHAnsi" w:cstheme="minorHAnsi"/>
          <w:sz w:val="24"/>
          <w:szCs w:val="24"/>
        </w:rPr>
        <w:t xml:space="preserve">w przypadku, gdy czynności zastrzeżone dla osób wskazanych do pełnienia funkcji określonych w § </w:t>
      </w:r>
      <w:r w:rsidR="00C853BF">
        <w:rPr>
          <w:rFonts w:asciiTheme="minorHAnsi" w:hAnsiTheme="minorHAnsi" w:cstheme="minorHAnsi"/>
          <w:sz w:val="24"/>
          <w:szCs w:val="24"/>
        </w:rPr>
        <w:t>9</w:t>
      </w:r>
      <w:r w:rsidR="00255424">
        <w:rPr>
          <w:rFonts w:asciiTheme="minorHAnsi" w:hAnsiTheme="minorHAnsi" w:cstheme="minorHAnsi"/>
          <w:sz w:val="24"/>
          <w:szCs w:val="24"/>
        </w:rPr>
        <w:t xml:space="preserve"> ust. 2 lub 3</w:t>
      </w:r>
      <w:r w:rsidRPr="00211F6D">
        <w:rPr>
          <w:rFonts w:asciiTheme="minorHAnsi" w:hAnsiTheme="minorHAnsi" w:cstheme="minorHAnsi"/>
          <w:sz w:val="24"/>
          <w:szCs w:val="24"/>
        </w:rPr>
        <w:t xml:space="preserve"> Umowy będzie wykonywała inna osoba niż zaakceptowana przez Zamawiającego – w wysokości </w:t>
      </w:r>
      <w:r w:rsidR="00671991">
        <w:rPr>
          <w:rFonts w:asciiTheme="minorHAnsi" w:hAnsiTheme="minorHAnsi" w:cstheme="minorHAnsi"/>
          <w:sz w:val="24"/>
          <w:szCs w:val="24"/>
        </w:rPr>
        <w:t>10.000 zł</w:t>
      </w:r>
      <w:r w:rsidRPr="00211F6D">
        <w:rPr>
          <w:rFonts w:asciiTheme="minorHAnsi" w:hAnsiTheme="minorHAnsi" w:cstheme="minorHAnsi"/>
          <w:sz w:val="24"/>
          <w:szCs w:val="24"/>
        </w:rPr>
        <w:t xml:space="preserve"> za każde zdarzenie,</w:t>
      </w:r>
    </w:p>
    <w:p w14:paraId="70B8D442" w14:textId="77777777" w:rsidR="00261079" w:rsidRPr="00211F6D" w:rsidRDefault="00261079" w:rsidP="00D43965">
      <w:pPr>
        <w:pStyle w:val="Tekstpodstawowy"/>
        <w:numPr>
          <w:ilvl w:val="1"/>
          <w:numId w:val="3"/>
        </w:numPr>
        <w:autoSpaceDE w:val="0"/>
        <w:ind w:left="714" w:hanging="357"/>
        <w:jc w:val="both"/>
        <w:rPr>
          <w:rFonts w:asciiTheme="minorHAnsi" w:hAnsiTheme="minorHAnsi" w:cstheme="minorHAnsi"/>
          <w:sz w:val="24"/>
          <w:szCs w:val="24"/>
        </w:rPr>
      </w:pPr>
      <w:r w:rsidRPr="00211F6D">
        <w:rPr>
          <w:rFonts w:asciiTheme="minorHAnsi" w:hAnsiTheme="minorHAnsi" w:cstheme="minorHAnsi"/>
          <w:sz w:val="24"/>
          <w:szCs w:val="24"/>
        </w:rPr>
        <w:t>w przypadku nieprzedłożenia do zaakceptowania projektu umowy o podwykonawstwo</w:t>
      </w:r>
      <w:r w:rsidR="004C3611">
        <w:rPr>
          <w:rFonts w:asciiTheme="minorHAnsi" w:hAnsiTheme="minorHAnsi" w:cstheme="minorHAnsi"/>
          <w:sz w:val="24"/>
          <w:szCs w:val="24"/>
        </w:rPr>
        <w:t>, której przedmiotem są roboty budowlane</w:t>
      </w:r>
      <w:r w:rsidRPr="00211F6D">
        <w:rPr>
          <w:rFonts w:asciiTheme="minorHAnsi" w:hAnsiTheme="minorHAnsi" w:cstheme="minorHAnsi"/>
          <w:sz w:val="24"/>
          <w:szCs w:val="24"/>
        </w:rPr>
        <w:t xml:space="preserve"> lub projektu jej zmiany zgodnie postanowieniami niniejszej umowy – w wysokości </w:t>
      </w:r>
      <w:r w:rsidR="004C3611">
        <w:rPr>
          <w:rFonts w:asciiTheme="minorHAnsi" w:hAnsiTheme="minorHAnsi" w:cstheme="minorHAnsi"/>
          <w:sz w:val="24"/>
          <w:szCs w:val="24"/>
        </w:rPr>
        <w:t>2</w:t>
      </w:r>
      <w:r w:rsidRPr="00211F6D">
        <w:rPr>
          <w:rFonts w:asciiTheme="minorHAnsi" w:hAnsiTheme="minorHAnsi" w:cstheme="minorHAnsi"/>
          <w:sz w:val="24"/>
          <w:szCs w:val="24"/>
        </w:rPr>
        <w:t>.000 zł za każde zdarzenie,</w:t>
      </w:r>
    </w:p>
    <w:p w14:paraId="7DB3E447" w14:textId="77777777" w:rsidR="00261079" w:rsidRPr="00211F6D" w:rsidRDefault="00261079" w:rsidP="00D43965">
      <w:pPr>
        <w:pStyle w:val="Tekstpodstawowy"/>
        <w:numPr>
          <w:ilvl w:val="1"/>
          <w:numId w:val="3"/>
        </w:numPr>
        <w:autoSpaceDE w:val="0"/>
        <w:ind w:left="714" w:hanging="357"/>
        <w:jc w:val="both"/>
        <w:rPr>
          <w:rFonts w:asciiTheme="minorHAnsi" w:hAnsiTheme="minorHAnsi" w:cstheme="minorHAnsi"/>
          <w:sz w:val="24"/>
          <w:szCs w:val="24"/>
        </w:rPr>
      </w:pPr>
      <w:r w:rsidRPr="00211F6D">
        <w:rPr>
          <w:rFonts w:asciiTheme="minorHAnsi" w:hAnsiTheme="minorHAnsi" w:cstheme="minorHAnsi"/>
          <w:sz w:val="24"/>
          <w:szCs w:val="24"/>
        </w:rPr>
        <w:t>w przypadku nieprzedłożenia poświadczonej za zgodność z oryginałem kopii umowy o podwykonawstwo</w:t>
      </w:r>
      <w:r w:rsidR="004C3611">
        <w:rPr>
          <w:rFonts w:asciiTheme="minorHAnsi" w:hAnsiTheme="minorHAnsi" w:cstheme="minorHAnsi"/>
          <w:sz w:val="24"/>
          <w:szCs w:val="24"/>
        </w:rPr>
        <w:t>, której przedmiotem są roboty budowlane</w:t>
      </w:r>
      <w:r w:rsidRPr="00211F6D">
        <w:rPr>
          <w:rFonts w:asciiTheme="minorHAnsi" w:hAnsiTheme="minorHAnsi" w:cstheme="minorHAnsi"/>
          <w:sz w:val="24"/>
          <w:szCs w:val="24"/>
        </w:rPr>
        <w:t xml:space="preserve"> lub jej zmiany zgodnie z postanowieniami niniejszej umowy – w wysokości </w:t>
      </w:r>
      <w:r w:rsidR="007334D7">
        <w:rPr>
          <w:rFonts w:asciiTheme="minorHAnsi" w:hAnsiTheme="minorHAnsi" w:cstheme="minorHAnsi"/>
          <w:sz w:val="24"/>
          <w:szCs w:val="24"/>
        </w:rPr>
        <w:t>2</w:t>
      </w:r>
      <w:r w:rsidRPr="00211F6D">
        <w:rPr>
          <w:rFonts w:asciiTheme="minorHAnsi" w:hAnsiTheme="minorHAnsi" w:cstheme="minorHAnsi"/>
          <w:sz w:val="24"/>
          <w:szCs w:val="24"/>
        </w:rPr>
        <w:t>.000 zł za każde zdarzenie,</w:t>
      </w:r>
    </w:p>
    <w:p w14:paraId="7949852E" w14:textId="77777777" w:rsidR="00261079" w:rsidRDefault="00261079" w:rsidP="00D43965">
      <w:pPr>
        <w:pStyle w:val="Tekstpodstawowy"/>
        <w:numPr>
          <w:ilvl w:val="1"/>
          <w:numId w:val="3"/>
        </w:numPr>
        <w:autoSpaceDE w:val="0"/>
        <w:ind w:left="714" w:hanging="357"/>
        <w:jc w:val="both"/>
        <w:rPr>
          <w:rFonts w:asciiTheme="minorHAnsi" w:hAnsiTheme="minorHAnsi" w:cstheme="minorHAnsi"/>
          <w:sz w:val="24"/>
          <w:szCs w:val="24"/>
        </w:rPr>
      </w:pPr>
      <w:r w:rsidRPr="00211F6D">
        <w:rPr>
          <w:rFonts w:asciiTheme="minorHAnsi" w:hAnsiTheme="minorHAnsi" w:cstheme="minorHAnsi"/>
          <w:sz w:val="24"/>
          <w:szCs w:val="24"/>
        </w:rPr>
        <w:t xml:space="preserve">w przypadku braku zmiany umowy o podwykonawstwo, której przedmiotem są dostawy lub usługi w zakresie terminu zapłaty zgodnie z postanowieniami niniejszej umowy – w wysokości </w:t>
      </w:r>
      <w:r w:rsidR="007334D7">
        <w:rPr>
          <w:rFonts w:asciiTheme="minorHAnsi" w:hAnsiTheme="minorHAnsi" w:cstheme="minorHAnsi"/>
          <w:sz w:val="24"/>
          <w:szCs w:val="24"/>
        </w:rPr>
        <w:t>2.</w:t>
      </w:r>
      <w:r w:rsidRPr="00211F6D">
        <w:rPr>
          <w:rFonts w:asciiTheme="minorHAnsi" w:hAnsiTheme="minorHAnsi" w:cstheme="minorHAnsi"/>
          <w:sz w:val="24"/>
          <w:szCs w:val="24"/>
        </w:rPr>
        <w:t>000 zł za każde zdarzenie</w:t>
      </w:r>
      <w:r w:rsidR="007334D7">
        <w:rPr>
          <w:rFonts w:asciiTheme="minorHAnsi" w:hAnsiTheme="minorHAnsi" w:cstheme="minorHAnsi"/>
          <w:sz w:val="24"/>
          <w:szCs w:val="24"/>
        </w:rPr>
        <w:t>,</w:t>
      </w:r>
    </w:p>
    <w:p w14:paraId="14872CA0" w14:textId="77777777" w:rsidR="007334D7" w:rsidRPr="00211F6D" w:rsidRDefault="007334D7" w:rsidP="00D43965">
      <w:pPr>
        <w:pStyle w:val="Tekstpodstawowy"/>
        <w:numPr>
          <w:ilvl w:val="1"/>
          <w:numId w:val="3"/>
        </w:numPr>
        <w:autoSpaceDE w:val="0"/>
        <w:ind w:left="714" w:hanging="357"/>
        <w:jc w:val="both"/>
        <w:rPr>
          <w:rFonts w:asciiTheme="minorHAnsi" w:hAnsiTheme="minorHAnsi" w:cstheme="minorHAnsi"/>
          <w:sz w:val="24"/>
          <w:szCs w:val="24"/>
        </w:rPr>
      </w:pPr>
      <w:r>
        <w:rPr>
          <w:rFonts w:asciiTheme="minorHAnsi" w:hAnsiTheme="minorHAnsi" w:cstheme="minorHAnsi"/>
          <w:sz w:val="24"/>
          <w:szCs w:val="24"/>
        </w:rPr>
        <w:t xml:space="preserve">w przypadku braku zapłaty lub nieterminowej zapłaty wynagrodzenia </w:t>
      </w:r>
      <w:r w:rsidR="004C3611">
        <w:rPr>
          <w:rFonts w:asciiTheme="minorHAnsi" w:hAnsiTheme="minorHAnsi" w:cstheme="minorHAnsi"/>
          <w:sz w:val="24"/>
          <w:szCs w:val="24"/>
        </w:rPr>
        <w:t xml:space="preserve">należnego </w:t>
      </w:r>
      <w:r>
        <w:rPr>
          <w:rFonts w:asciiTheme="minorHAnsi" w:hAnsiTheme="minorHAnsi" w:cstheme="minorHAnsi"/>
          <w:sz w:val="24"/>
          <w:szCs w:val="24"/>
        </w:rPr>
        <w:t xml:space="preserve">podwykonawcom lub dalszym podwykonawcom w wysokości 0,5 % wysokości </w:t>
      </w:r>
      <w:r w:rsidR="004C3611">
        <w:rPr>
          <w:rFonts w:asciiTheme="minorHAnsi" w:hAnsiTheme="minorHAnsi" w:cstheme="minorHAnsi"/>
          <w:sz w:val="24"/>
          <w:szCs w:val="24"/>
        </w:rPr>
        <w:t xml:space="preserve">należnego </w:t>
      </w:r>
      <w:r>
        <w:rPr>
          <w:rFonts w:asciiTheme="minorHAnsi" w:hAnsiTheme="minorHAnsi" w:cstheme="minorHAnsi"/>
          <w:sz w:val="24"/>
          <w:szCs w:val="24"/>
        </w:rPr>
        <w:t xml:space="preserve">wynagrodzenia niezapłaconego lub w wysokości 0,1 % wysokości </w:t>
      </w:r>
      <w:r w:rsidR="004C3611">
        <w:rPr>
          <w:rFonts w:asciiTheme="minorHAnsi" w:hAnsiTheme="minorHAnsi" w:cstheme="minorHAnsi"/>
          <w:sz w:val="24"/>
          <w:szCs w:val="24"/>
        </w:rPr>
        <w:t xml:space="preserve">należnego </w:t>
      </w:r>
      <w:r>
        <w:rPr>
          <w:rFonts w:asciiTheme="minorHAnsi" w:hAnsiTheme="minorHAnsi" w:cstheme="minorHAnsi"/>
          <w:sz w:val="24"/>
          <w:szCs w:val="24"/>
        </w:rPr>
        <w:t>wynagrodzenia co do którego z zapłatą Wykonawca lub dalszy podwykonawca pozostają w zwłoce, za każdy dzień zwłoki.</w:t>
      </w:r>
    </w:p>
    <w:p w14:paraId="20C7B3CB" w14:textId="77777777" w:rsidR="00261079" w:rsidRPr="003B151F" w:rsidRDefault="00261079" w:rsidP="00D43965">
      <w:pPr>
        <w:numPr>
          <w:ilvl w:val="0"/>
          <w:numId w:val="3"/>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Zamawiający zapłaci Wykonawcy karę umowną w razie odstąpienia od umowy z przyczyn, za które odpowiedzialność ponosi Zamawiający - w wysokości 5 % wartości zadania brutto ustalonej w § </w:t>
      </w:r>
      <w:r w:rsidR="007D0F07">
        <w:rPr>
          <w:rFonts w:asciiTheme="minorHAnsi" w:hAnsiTheme="minorHAnsi" w:cstheme="minorHAnsi"/>
          <w:sz w:val="24"/>
          <w:szCs w:val="24"/>
        </w:rPr>
        <w:t>4</w:t>
      </w:r>
      <w:r w:rsidRPr="003B151F">
        <w:rPr>
          <w:rFonts w:asciiTheme="minorHAnsi" w:hAnsiTheme="minorHAnsi" w:cstheme="minorHAnsi"/>
          <w:sz w:val="24"/>
          <w:szCs w:val="24"/>
        </w:rPr>
        <w:t xml:space="preserve"> ust. 1 umowy, </w:t>
      </w:r>
    </w:p>
    <w:p w14:paraId="28493908" w14:textId="77777777" w:rsidR="00261079" w:rsidRPr="003B151F" w:rsidRDefault="00261079" w:rsidP="00D43965">
      <w:pPr>
        <w:pStyle w:val="Tekstpodstawowy"/>
        <w:numPr>
          <w:ilvl w:val="0"/>
          <w:numId w:val="3"/>
        </w:numPr>
        <w:autoSpaceDE w:val="0"/>
        <w:ind w:left="714" w:hanging="357"/>
        <w:jc w:val="both"/>
        <w:rPr>
          <w:rFonts w:asciiTheme="minorHAnsi" w:hAnsiTheme="minorHAnsi" w:cstheme="minorHAnsi"/>
          <w:sz w:val="24"/>
          <w:szCs w:val="24"/>
        </w:rPr>
      </w:pPr>
      <w:r w:rsidRPr="003B151F">
        <w:rPr>
          <w:rFonts w:asciiTheme="minorHAnsi" w:hAnsiTheme="minorHAnsi" w:cstheme="minorHAnsi"/>
          <w:sz w:val="24"/>
          <w:szCs w:val="24"/>
        </w:rPr>
        <w:t>Stronom przysługuje prawo dochodzenia odszkodowania uzupełniającego na zasadach ogólnych w sytuacji, gdy zapłacone kary nie wyrównują poniesionej szkody.</w:t>
      </w:r>
    </w:p>
    <w:p w14:paraId="1C1DA9EC" w14:textId="77777777" w:rsidR="00261079" w:rsidRPr="003B151F" w:rsidRDefault="00261079" w:rsidP="00D43965">
      <w:pPr>
        <w:numPr>
          <w:ilvl w:val="0"/>
          <w:numId w:val="3"/>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Postanowienia dotyczące kar umownych obowiązują pomimo wygaśnięcia umowy, rozwiązania lub odstąpienia od niej.</w:t>
      </w:r>
    </w:p>
    <w:p w14:paraId="390C772F" w14:textId="77777777" w:rsidR="00261079" w:rsidRPr="003B151F" w:rsidRDefault="00261079" w:rsidP="00D43965">
      <w:pPr>
        <w:numPr>
          <w:ilvl w:val="0"/>
          <w:numId w:val="3"/>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Zamawiający ma prawo do potrącania należnych mu kar umownych z wynagrodzenia przysługującego Wykonawcy.</w:t>
      </w:r>
    </w:p>
    <w:p w14:paraId="2E45259C" w14:textId="77777777" w:rsidR="00261079" w:rsidRPr="003B151F" w:rsidRDefault="00261079" w:rsidP="00D43965">
      <w:pPr>
        <w:spacing w:after="0" w:line="240" w:lineRule="auto"/>
        <w:jc w:val="center"/>
        <w:rPr>
          <w:rFonts w:asciiTheme="minorHAnsi" w:hAnsiTheme="minorHAnsi" w:cstheme="minorHAnsi"/>
          <w:b/>
          <w:sz w:val="24"/>
          <w:szCs w:val="24"/>
        </w:rPr>
      </w:pPr>
    </w:p>
    <w:p w14:paraId="2DC09BDA" w14:textId="77777777" w:rsidR="00261079" w:rsidRPr="003B151F" w:rsidRDefault="00261079" w:rsidP="00D43965">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lastRenderedPageBreak/>
        <w:t>§ 1</w:t>
      </w:r>
      <w:r w:rsidR="007D0F07">
        <w:rPr>
          <w:rFonts w:asciiTheme="minorHAnsi" w:hAnsiTheme="minorHAnsi" w:cstheme="minorHAnsi"/>
          <w:b/>
          <w:sz w:val="24"/>
          <w:szCs w:val="24"/>
        </w:rPr>
        <w:t>4</w:t>
      </w:r>
    </w:p>
    <w:p w14:paraId="5127CD4A" w14:textId="77777777" w:rsidR="00261079" w:rsidRPr="003B151F" w:rsidRDefault="00261079" w:rsidP="00D43965">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ODSTĄPIENIE OD UMOWY</w:t>
      </w:r>
    </w:p>
    <w:p w14:paraId="7EFB7A94" w14:textId="77777777" w:rsidR="00261079" w:rsidRPr="003B151F" w:rsidRDefault="00261079" w:rsidP="00D43965">
      <w:pPr>
        <w:spacing w:after="0" w:line="240" w:lineRule="auto"/>
        <w:jc w:val="center"/>
        <w:rPr>
          <w:rFonts w:asciiTheme="minorHAnsi" w:hAnsiTheme="minorHAnsi" w:cstheme="minorHAnsi"/>
          <w:b/>
          <w:sz w:val="24"/>
          <w:szCs w:val="24"/>
        </w:rPr>
      </w:pPr>
    </w:p>
    <w:p w14:paraId="109A72C9" w14:textId="77777777" w:rsidR="00261079" w:rsidRPr="003B151F" w:rsidRDefault="00261079" w:rsidP="00D43965">
      <w:pPr>
        <w:numPr>
          <w:ilvl w:val="0"/>
          <w:numId w:val="29"/>
        </w:numPr>
        <w:tabs>
          <w:tab w:val="left" w:pos="823"/>
        </w:tabs>
        <w:autoSpaceDE w:val="0"/>
        <w:spacing w:after="0" w:line="240" w:lineRule="auto"/>
        <w:ind w:left="714" w:hanging="357"/>
        <w:jc w:val="both"/>
        <w:rPr>
          <w:rFonts w:asciiTheme="minorHAnsi" w:hAnsiTheme="minorHAnsi" w:cstheme="minorHAnsi"/>
          <w:color w:val="000000"/>
          <w:sz w:val="24"/>
          <w:szCs w:val="24"/>
        </w:rPr>
      </w:pPr>
      <w:r w:rsidRPr="003B151F">
        <w:rPr>
          <w:rFonts w:asciiTheme="minorHAnsi" w:hAnsiTheme="minorHAnsi" w:cstheme="minorHAnsi"/>
          <w:color w:val="000000"/>
          <w:sz w:val="24"/>
          <w:szCs w:val="24"/>
        </w:rPr>
        <w:t>Zamawiający może odstąpić od umowy,</w:t>
      </w:r>
      <w:r w:rsidR="003C08A1">
        <w:rPr>
          <w:rFonts w:asciiTheme="minorHAnsi" w:hAnsiTheme="minorHAnsi" w:cstheme="minorHAnsi"/>
          <w:color w:val="000000"/>
          <w:sz w:val="24"/>
          <w:szCs w:val="24"/>
        </w:rPr>
        <w:t xml:space="preserve"> w szczególności w przypadkach</w:t>
      </w:r>
      <w:r w:rsidRPr="003B151F">
        <w:rPr>
          <w:rFonts w:asciiTheme="minorHAnsi" w:hAnsiTheme="minorHAnsi" w:cstheme="minorHAnsi"/>
          <w:color w:val="000000"/>
          <w:sz w:val="24"/>
          <w:szCs w:val="24"/>
        </w:rPr>
        <w:t>:</w:t>
      </w:r>
    </w:p>
    <w:p w14:paraId="1032359B" w14:textId="77777777" w:rsidR="00261079" w:rsidRDefault="00445A99" w:rsidP="00D43965">
      <w:pPr>
        <w:numPr>
          <w:ilvl w:val="0"/>
          <w:numId w:val="6"/>
        </w:numPr>
        <w:tabs>
          <w:tab w:val="clear" w:pos="2340"/>
          <w:tab w:val="left" w:pos="1134"/>
          <w:tab w:val="num" w:pos="1276"/>
        </w:tabs>
        <w:autoSpaceDE w:val="0"/>
        <w:spacing w:after="0" w:line="240" w:lineRule="auto"/>
        <w:ind w:left="714" w:hanging="357"/>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gdy </w:t>
      </w:r>
      <w:r w:rsidR="003C08A1">
        <w:rPr>
          <w:rFonts w:asciiTheme="minorHAnsi" w:hAnsiTheme="minorHAnsi" w:cstheme="minorHAnsi"/>
          <w:color w:val="000000"/>
          <w:sz w:val="24"/>
          <w:szCs w:val="24"/>
        </w:rPr>
        <w:t xml:space="preserve">Wykonawca </w:t>
      </w:r>
      <w:r w:rsidR="00261079" w:rsidRPr="003B151F">
        <w:rPr>
          <w:rFonts w:asciiTheme="minorHAnsi" w:hAnsiTheme="minorHAnsi" w:cstheme="minorHAnsi"/>
          <w:color w:val="000000"/>
          <w:sz w:val="24"/>
          <w:szCs w:val="24"/>
        </w:rPr>
        <w:t xml:space="preserve">nie </w:t>
      </w:r>
      <w:r w:rsidR="00671991">
        <w:rPr>
          <w:rFonts w:asciiTheme="minorHAnsi" w:hAnsiTheme="minorHAnsi" w:cstheme="minorHAnsi"/>
          <w:color w:val="000000"/>
          <w:sz w:val="24"/>
          <w:szCs w:val="24"/>
        </w:rPr>
        <w:t>rozpoczyna</w:t>
      </w:r>
      <w:r w:rsidR="00261079" w:rsidRPr="003B151F">
        <w:rPr>
          <w:rFonts w:asciiTheme="minorHAnsi" w:hAnsiTheme="minorHAnsi" w:cstheme="minorHAnsi"/>
          <w:color w:val="000000"/>
          <w:sz w:val="24"/>
          <w:szCs w:val="24"/>
        </w:rPr>
        <w:t xml:space="preserve"> lub nie </w:t>
      </w:r>
      <w:r w:rsidR="00671991">
        <w:rPr>
          <w:rFonts w:asciiTheme="minorHAnsi" w:hAnsiTheme="minorHAnsi" w:cstheme="minorHAnsi"/>
          <w:color w:val="000000"/>
          <w:sz w:val="24"/>
          <w:szCs w:val="24"/>
        </w:rPr>
        <w:t xml:space="preserve">kontynuuje wykonania </w:t>
      </w:r>
      <w:r w:rsidR="00256394">
        <w:rPr>
          <w:rFonts w:asciiTheme="minorHAnsi" w:hAnsiTheme="minorHAnsi" w:cstheme="minorHAnsi"/>
          <w:color w:val="000000"/>
          <w:sz w:val="24"/>
          <w:szCs w:val="24"/>
        </w:rPr>
        <w:t>U</w:t>
      </w:r>
      <w:r w:rsidR="00671991">
        <w:rPr>
          <w:rFonts w:asciiTheme="minorHAnsi" w:hAnsiTheme="minorHAnsi" w:cstheme="minorHAnsi"/>
          <w:color w:val="000000"/>
          <w:sz w:val="24"/>
          <w:szCs w:val="24"/>
        </w:rPr>
        <w:t>mowy, z przyczyn zawinionych przez Wykonawcę, przez okres dłuższy niż 14 dni</w:t>
      </w:r>
      <w:r w:rsidR="00256394">
        <w:rPr>
          <w:rFonts w:asciiTheme="minorHAnsi" w:hAnsiTheme="minorHAnsi" w:cstheme="minorHAnsi"/>
          <w:color w:val="000000"/>
          <w:sz w:val="24"/>
          <w:szCs w:val="24"/>
        </w:rPr>
        <w:t>, po</w:t>
      </w:r>
      <w:r w:rsidR="003C08A1">
        <w:rPr>
          <w:rFonts w:asciiTheme="minorHAnsi" w:hAnsiTheme="minorHAnsi" w:cstheme="minorHAnsi"/>
          <w:color w:val="000000"/>
          <w:sz w:val="24"/>
          <w:szCs w:val="24"/>
        </w:rPr>
        <w:t>mimo</w:t>
      </w:r>
      <w:r w:rsidR="00256394">
        <w:rPr>
          <w:rFonts w:asciiTheme="minorHAnsi" w:hAnsiTheme="minorHAnsi" w:cstheme="minorHAnsi"/>
          <w:color w:val="000000"/>
          <w:sz w:val="24"/>
          <w:szCs w:val="24"/>
        </w:rPr>
        <w:t xml:space="preserve"> uprzedni</w:t>
      </w:r>
      <w:r w:rsidR="003C08A1">
        <w:rPr>
          <w:rFonts w:asciiTheme="minorHAnsi" w:hAnsiTheme="minorHAnsi" w:cstheme="minorHAnsi"/>
          <w:color w:val="000000"/>
          <w:sz w:val="24"/>
          <w:szCs w:val="24"/>
        </w:rPr>
        <w:t>ego</w:t>
      </w:r>
      <w:r w:rsidR="00256394">
        <w:rPr>
          <w:rFonts w:asciiTheme="minorHAnsi" w:hAnsiTheme="minorHAnsi" w:cstheme="minorHAnsi"/>
          <w:color w:val="000000"/>
          <w:sz w:val="24"/>
          <w:szCs w:val="24"/>
        </w:rPr>
        <w:t xml:space="preserve"> wezwani</w:t>
      </w:r>
      <w:r w:rsidR="003C08A1">
        <w:rPr>
          <w:rFonts w:asciiTheme="minorHAnsi" w:hAnsiTheme="minorHAnsi" w:cstheme="minorHAnsi"/>
          <w:color w:val="000000"/>
          <w:sz w:val="24"/>
          <w:szCs w:val="24"/>
        </w:rPr>
        <w:t>a</w:t>
      </w:r>
      <w:r w:rsidR="00256394">
        <w:rPr>
          <w:rFonts w:asciiTheme="minorHAnsi" w:hAnsiTheme="minorHAnsi" w:cstheme="minorHAnsi"/>
          <w:color w:val="000000"/>
          <w:sz w:val="24"/>
          <w:szCs w:val="24"/>
        </w:rPr>
        <w:t xml:space="preserve"> Wykonawcy</w:t>
      </w:r>
      <w:r w:rsidR="003C08A1">
        <w:rPr>
          <w:rFonts w:asciiTheme="minorHAnsi" w:hAnsiTheme="minorHAnsi" w:cstheme="minorHAnsi"/>
          <w:color w:val="000000"/>
          <w:sz w:val="24"/>
          <w:szCs w:val="24"/>
        </w:rPr>
        <w:t xml:space="preserve"> przez Zamawiającego</w:t>
      </w:r>
      <w:r w:rsidR="00256394">
        <w:rPr>
          <w:rFonts w:asciiTheme="minorHAnsi" w:hAnsiTheme="minorHAnsi" w:cstheme="minorHAnsi"/>
          <w:color w:val="000000"/>
          <w:sz w:val="24"/>
          <w:szCs w:val="24"/>
        </w:rPr>
        <w:t xml:space="preserve"> do rozpoczęcia/kontynuowania wykonywania Umowy</w:t>
      </w:r>
      <w:r w:rsidR="00261079" w:rsidRPr="003B151F">
        <w:rPr>
          <w:rFonts w:asciiTheme="minorHAnsi" w:hAnsiTheme="minorHAnsi" w:cstheme="minorHAnsi"/>
          <w:color w:val="000000"/>
          <w:sz w:val="24"/>
          <w:szCs w:val="24"/>
        </w:rPr>
        <w:t>;</w:t>
      </w:r>
    </w:p>
    <w:p w14:paraId="713F31B4" w14:textId="754AD2A3" w:rsidR="003C08A1" w:rsidRPr="003B151F" w:rsidRDefault="00445A99" w:rsidP="00D43965">
      <w:pPr>
        <w:numPr>
          <w:ilvl w:val="0"/>
          <w:numId w:val="6"/>
        </w:numPr>
        <w:tabs>
          <w:tab w:val="clear" w:pos="2340"/>
          <w:tab w:val="left" w:pos="1134"/>
          <w:tab w:val="num" w:pos="1276"/>
        </w:tabs>
        <w:autoSpaceDE w:val="0"/>
        <w:spacing w:after="0" w:line="240" w:lineRule="auto"/>
        <w:ind w:left="714" w:hanging="357"/>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gdy </w:t>
      </w:r>
      <w:r w:rsidR="003C08A1">
        <w:rPr>
          <w:rFonts w:asciiTheme="minorHAnsi" w:hAnsiTheme="minorHAnsi" w:cstheme="minorHAnsi"/>
          <w:color w:val="000000"/>
          <w:sz w:val="24"/>
          <w:szCs w:val="24"/>
        </w:rPr>
        <w:t>Wykonawca nie przedłożył Harmonogramu</w:t>
      </w:r>
      <w:r w:rsidR="003E6556">
        <w:rPr>
          <w:rFonts w:asciiTheme="minorHAnsi" w:hAnsiTheme="minorHAnsi" w:cstheme="minorHAnsi"/>
          <w:color w:val="000000"/>
          <w:sz w:val="24"/>
          <w:szCs w:val="24"/>
        </w:rPr>
        <w:t xml:space="preserve"> lub przedłożył Harmonogram niezgodny z umową</w:t>
      </w:r>
      <w:r w:rsidR="003C08A1">
        <w:rPr>
          <w:rFonts w:asciiTheme="minorHAnsi" w:hAnsiTheme="minorHAnsi" w:cstheme="minorHAnsi"/>
          <w:color w:val="000000"/>
          <w:sz w:val="24"/>
          <w:szCs w:val="24"/>
        </w:rPr>
        <w:t>, pomimo uprzedniego wezwania do jego przedłożenia</w:t>
      </w:r>
      <w:r w:rsidR="003E6556">
        <w:rPr>
          <w:rFonts w:asciiTheme="minorHAnsi" w:hAnsiTheme="minorHAnsi" w:cstheme="minorHAnsi"/>
          <w:color w:val="000000"/>
          <w:sz w:val="24"/>
          <w:szCs w:val="24"/>
        </w:rPr>
        <w:t>/poprawienia</w:t>
      </w:r>
      <w:r w:rsidR="003C08A1">
        <w:rPr>
          <w:rFonts w:asciiTheme="minorHAnsi" w:hAnsiTheme="minorHAnsi" w:cstheme="minorHAnsi"/>
          <w:color w:val="000000"/>
          <w:sz w:val="24"/>
          <w:szCs w:val="24"/>
        </w:rPr>
        <w:t xml:space="preserve"> w dodatkowym terminie wyznaczonym przez Zamawiającego;</w:t>
      </w:r>
    </w:p>
    <w:p w14:paraId="2062C1A6" w14:textId="77777777" w:rsidR="00261079" w:rsidRDefault="00445A99" w:rsidP="00D43965">
      <w:pPr>
        <w:numPr>
          <w:ilvl w:val="0"/>
          <w:numId w:val="6"/>
        </w:numPr>
        <w:tabs>
          <w:tab w:val="clear" w:pos="2340"/>
          <w:tab w:val="left" w:pos="1134"/>
          <w:tab w:val="num" w:pos="1276"/>
        </w:tabs>
        <w:autoSpaceDE w:val="0"/>
        <w:spacing w:after="0" w:line="240" w:lineRule="auto"/>
        <w:ind w:left="714" w:hanging="357"/>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gdy </w:t>
      </w:r>
      <w:r w:rsidR="003C08A1">
        <w:rPr>
          <w:rFonts w:asciiTheme="minorHAnsi" w:hAnsiTheme="minorHAnsi" w:cstheme="minorHAnsi"/>
          <w:color w:val="000000"/>
          <w:sz w:val="24"/>
          <w:szCs w:val="24"/>
        </w:rPr>
        <w:t xml:space="preserve">Wykonawca </w:t>
      </w:r>
      <w:r w:rsidR="00261079" w:rsidRPr="003B151F">
        <w:rPr>
          <w:rFonts w:asciiTheme="minorHAnsi" w:hAnsiTheme="minorHAnsi" w:cstheme="minorHAnsi"/>
          <w:color w:val="000000"/>
          <w:sz w:val="24"/>
          <w:szCs w:val="24"/>
        </w:rPr>
        <w:t xml:space="preserve">wykonuje </w:t>
      </w:r>
      <w:r w:rsidR="00256394">
        <w:rPr>
          <w:rFonts w:asciiTheme="minorHAnsi" w:hAnsiTheme="minorHAnsi" w:cstheme="minorHAnsi"/>
          <w:color w:val="000000"/>
          <w:sz w:val="24"/>
          <w:szCs w:val="24"/>
        </w:rPr>
        <w:t>Przedmiot umowy lub jego część wadliwie lub</w:t>
      </w:r>
      <w:r w:rsidR="00261079" w:rsidRPr="003B151F">
        <w:rPr>
          <w:rFonts w:asciiTheme="minorHAnsi" w:hAnsiTheme="minorHAnsi" w:cstheme="minorHAnsi"/>
          <w:color w:val="000000"/>
          <w:sz w:val="24"/>
          <w:szCs w:val="24"/>
        </w:rPr>
        <w:t xml:space="preserve"> sprzecznie z postanowieniami Umowy</w:t>
      </w:r>
      <w:r w:rsidR="00256394">
        <w:rPr>
          <w:rFonts w:asciiTheme="minorHAnsi" w:hAnsiTheme="minorHAnsi" w:cstheme="minorHAnsi"/>
          <w:color w:val="000000"/>
          <w:sz w:val="24"/>
          <w:szCs w:val="24"/>
        </w:rPr>
        <w:t>,</w:t>
      </w:r>
      <w:r w:rsidR="00261079" w:rsidRPr="003B151F">
        <w:rPr>
          <w:rFonts w:asciiTheme="minorHAnsi" w:hAnsiTheme="minorHAnsi" w:cstheme="minorHAnsi"/>
          <w:color w:val="000000"/>
          <w:sz w:val="24"/>
          <w:szCs w:val="24"/>
        </w:rPr>
        <w:t xml:space="preserve"> pomimo uprzedniego wezwania do zmiany sposobu wykonywania/realizowania Przedmiotu umowy</w:t>
      </w:r>
      <w:r w:rsidR="00256394">
        <w:rPr>
          <w:rFonts w:asciiTheme="minorHAnsi" w:hAnsiTheme="minorHAnsi" w:cstheme="minorHAnsi"/>
          <w:color w:val="000000"/>
          <w:sz w:val="24"/>
          <w:szCs w:val="24"/>
        </w:rPr>
        <w:t xml:space="preserve"> i wyznaczenia w tym celu odpowiedniego terminu</w:t>
      </w:r>
      <w:r w:rsidR="00261079" w:rsidRPr="003B151F">
        <w:rPr>
          <w:rFonts w:asciiTheme="minorHAnsi" w:hAnsiTheme="minorHAnsi" w:cstheme="minorHAnsi"/>
          <w:color w:val="000000"/>
          <w:sz w:val="24"/>
          <w:szCs w:val="24"/>
        </w:rPr>
        <w:t>;</w:t>
      </w:r>
    </w:p>
    <w:p w14:paraId="07ABCF81" w14:textId="77777777" w:rsidR="00256394" w:rsidRPr="003B151F" w:rsidRDefault="0020546F" w:rsidP="00D43965">
      <w:pPr>
        <w:numPr>
          <w:ilvl w:val="0"/>
          <w:numId w:val="6"/>
        </w:numPr>
        <w:tabs>
          <w:tab w:val="clear" w:pos="2340"/>
          <w:tab w:val="left" w:pos="1134"/>
          <w:tab w:val="num" w:pos="1276"/>
        </w:tabs>
        <w:autoSpaceDE w:val="0"/>
        <w:spacing w:after="0" w:line="240" w:lineRule="auto"/>
        <w:ind w:left="714" w:hanging="357"/>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gdy </w:t>
      </w:r>
      <w:r w:rsidR="003C08A1">
        <w:rPr>
          <w:rFonts w:asciiTheme="minorHAnsi" w:hAnsiTheme="minorHAnsi" w:cstheme="minorHAnsi"/>
          <w:color w:val="000000"/>
          <w:sz w:val="24"/>
          <w:szCs w:val="24"/>
        </w:rPr>
        <w:t xml:space="preserve">Wykonawca </w:t>
      </w:r>
      <w:r w:rsidR="00256394">
        <w:rPr>
          <w:rFonts w:asciiTheme="minorHAnsi" w:hAnsiTheme="minorHAnsi" w:cstheme="minorHAnsi"/>
          <w:color w:val="000000"/>
          <w:sz w:val="24"/>
          <w:szCs w:val="24"/>
        </w:rPr>
        <w:t xml:space="preserve">pozostaje w zwłoce z realizacją części Przedmiotu umowy o co najmniej miesiąc w stosunku do terminu określonego w Harmonogramie (Zamawiający może odstąpić od Umowy bez dodatkowego wcześniejszego wezwania); </w:t>
      </w:r>
    </w:p>
    <w:p w14:paraId="6544454D" w14:textId="77777777" w:rsidR="003C08A1" w:rsidRDefault="00261079" w:rsidP="00D43965">
      <w:pPr>
        <w:numPr>
          <w:ilvl w:val="0"/>
          <w:numId w:val="6"/>
        </w:numPr>
        <w:tabs>
          <w:tab w:val="clear" w:pos="2340"/>
          <w:tab w:val="left" w:pos="1134"/>
          <w:tab w:val="num" w:pos="1276"/>
        </w:tabs>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zajęcia składników majątku Wykonawcy, jeżeli zajęcie to ma wpływ na realizację Przedmiotu umowy</w:t>
      </w:r>
      <w:r>
        <w:rPr>
          <w:rFonts w:asciiTheme="minorHAnsi" w:hAnsiTheme="minorHAnsi" w:cstheme="minorHAnsi"/>
          <w:sz w:val="24"/>
          <w:szCs w:val="24"/>
        </w:rPr>
        <w:t>;</w:t>
      </w:r>
    </w:p>
    <w:p w14:paraId="07239915" w14:textId="1B0FFBB0" w:rsidR="00261079" w:rsidRDefault="00445A99" w:rsidP="00D43965">
      <w:pPr>
        <w:numPr>
          <w:ilvl w:val="0"/>
          <w:numId w:val="6"/>
        </w:numPr>
        <w:tabs>
          <w:tab w:val="clear" w:pos="2340"/>
          <w:tab w:val="left" w:pos="1134"/>
          <w:tab w:val="num" w:pos="1276"/>
        </w:tabs>
        <w:autoSpaceDE w:val="0"/>
        <w:spacing w:after="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k</w:t>
      </w:r>
      <w:r w:rsidR="003C08A1" w:rsidRPr="003C08A1">
        <w:rPr>
          <w:rFonts w:asciiTheme="minorHAnsi" w:hAnsiTheme="minorHAnsi" w:cstheme="minorHAnsi"/>
          <w:sz w:val="24"/>
          <w:szCs w:val="24"/>
        </w:rPr>
        <w:t>oniecznoś</w:t>
      </w:r>
      <w:r w:rsidR="0020546F">
        <w:rPr>
          <w:rFonts w:asciiTheme="minorHAnsi" w:hAnsiTheme="minorHAnsi" w:cstheme="minorHAnsi"/>
          <w:sz w:val="24"/>
          <w:szCs w:val="24"/>
        </w:rPr>
        <w:t>ci</w:t>
      </w:r>
      <w:r w:rsidR="003F333A">
        <w:rPr>
          <w:rFonts w:asciiTheme="minorHAnsi" w:hAnsiTheme="minorHAnsi" w:cstheme="minorHAnsi"/>
          <w:sz w:val="24"/>
          <w:szCs w:val="24"/>
        </w:rPr>
        <w:t xml:space="preserve"> </w:t>
      </w:r>
      <w:r w:rsidR="0020546F">
        <w:rPr>
          <w:rFonts w:asciiTheme="minorHAnsi" w:hAnsiTheme="minorHAnsi" w:cstheme="minorHAnsi"/>
          <w:sz w:val="24"/>
          <w:szCs w:val="24"/>
        </w:rPr>
        <w:t>5-</w:t>
      </w:r>
      <w:r w:rsidR="003C08A1" w:rsidRPr="003C08A1">
        <w:rPr>
          <w:rFonts w:asciiTheme="minorHAnsi" w:hAnsiTheme="minorHAnsi" w:cstheme="minorHAnsi"/>
          <w:sz w:val="24"/>
          <w:szCs w:val="24"/>
        </w:rPr>
        <w:t xml:space="preserve">krotnego dokonywania </w:t>
      </w:r>
      <w:r w:rsidR="0020546F">
        <w:rPr>
          <w:rFonts w:asciiTheme="minorHAnsi" w:hAnsiTheme="minorHAnsi" w:cstheme="minorHAnsi"/>
          <w:sz w:val="24"/>
          <w:szCs w:val="24"/>
        </w:rPr>
        <w:t xml:space="preserve">przez Zamawiającego </w:t>
      </w:r>
      <w:r w:rsidR="003C08A1" w:rsidRPr="003C08A1">
        <w:rPr>
          <w:rFonts w:asciiTheme="minorHAnsi" w:hAnsiTheme="minorHAnsi" w:cstheme="minorHAnsi"/>
          <w:sz w:val="24"/>
          <w:szCs w:val="24"/>
        </w:rPr>
        <w:t>bezpośredniej zapłaty Podwykonawcy lub dalszemu Podwykonawcy, zaakceptowanego przez Zamawiającego lub koniecznoś</w:t>
      </w:r>
      <w:r w:rsidR="0020546F">
        <w:rPr>
          <w:rFonts w:asciiTheme="minorHAnsi" w:hAnsiTheme="minorHAnsi" w:cstheme="minorHAnsi"/>
          <w:sz w:val="24"/>
          <w:szCs w:val="24"/>
        </w:rPr>
        <w:t>ci</w:t>
      </w:r>
      <w:r w:rsidR="003C08A1" w:rsidRPr="003C08A1">
        <w:rPr>
          <w:rFonts w:asciiTheme="minorHAnsi" w:hAnsiTheme="minorHAnsi" w:cstheme="minorHAnsi"/>
          <w:sz w:val="24"/>
          <w:szCs w:val="24"/>
        </w:rPr>
        <w:t xml:space="preserve"> dokonania</w:t>
      </w:r>
      <w:r w:rsidR="0020546F">
        <w:rPr>
          <w:rFonts w:asciiTheme="minorHAnsi" w:hAnsiTheme="minorHAnsi" w:cstheme="minorHAnsi"/>
          <w:sz w:val="24"/>
          <w:szCs w:val="24"/>
        </w:rPr>
        <w:t xml:space="preserve"> przez Zamawiającego</w:t>
      </w:r>
      <w:r w:rsidR="003C08A1" w:rsidRPr="003C08A1">
        <w:rPr>
          <w:rFonts w:asciiTheme="minorHAnsi" w:hAnsiTheme="minorHAnsi" w:cstheme="minorHAnsi"/>
          <w:sz w:val="24"/>
          <w:szCs w:val="24"/>
        </w:rPr>
        <w:t xml:space="preserve"> bezpośredniej zapłaty na sumę większą niż 5% wartości niniejszej umowy</w:t>
      </w:r>
      <w:r w:rsidR="00466DC9">
        <w:rPr>
          <w:rFonts w:asciiTheme="minorHAnsi" w:hAnsiTheme="minorHAnsi" w:cstheme="minorHAnsi"/>
          <w:sz w:val="24"/>
          <w:szCs w:val="24"/>
        </w:rPr>
        <w:t>;</w:t>
      </w:r>
    </w:p>
    <w:p w14:paraId="7BB462A3" w14:textId="77777777" w:rsidR="00466DC9" w:rsidRPr="0020546F" w:rsidRDefault="00466DC9" w:rsidP="00D43965">
      <w:pPr>
        <w:numPr>
          <w:ilvl w:val="0"/>
          <w:numId w:val="6"/>
        </w:numPr>
        <w:tabs>
          <w:tab w:val="clear" w:pos="2340"/>
          <w:tab w:val="left" w:pos="1134"/>
          <w:tab w:val="num" w:pos="1276"/>
        </w:tabs>
        <w:autoSpaceDE w:val="0"/>
        <w:spacing w:after="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innych określonych przepisami prawa lub Umową.</w:t>
      </w:r>
    </w:p>
    <w:p w14:paraId="52390744" w14:textId="77777777" w:rsidR="00261079" w:rsidRPr="003B151F" w:rsidRDefault="00261079" w:rsidP="00D43965">
      <w:pPr>
        <w:numPr>
          <w:ilvl w:val="0"/>
          <w:numId w:val="29"/>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Odstąpienie od umowy może nastąpić w terminie do 30 dni od dnia powzięcia przez Zamawiającego wiadomości o </w:t>
      </w:r>
      <w:r w:rsidR="003E6556">
        <w:rPr>
          <w:rFonts w:asciiTheme="minorHAnsi" w:hAnsiTheme="minorHAnsi" w:cstheme="minorHAnsi"/>
          <w:sz w:val="24"/>
          <w:szCs w:val="24"/>
        </w:rPr>
        <w:t xml:space="preserve">zaistnieniu </w:t>
      </w:r>
      <w:r w:rsidRPr="003B151F">
        <w:rPr>
          <w:rFonts w:asciiTheme="minorHAnsi" w:hAnsiTheme="minorHAnsi" w:cstheme="minorHAnsi"/>
          <w:sz w:val="24"/>
          <w:szCs w:val="24"/>
        </w:rPr>
        <w:t>okoliczności uzasadniającej odstąpienie.</w:t>
      </w:r>
    </w:p>
    <w:p w14:paraId="70D8A5E0" w14:textId="77777777" w:rsidR="00261079" w:rsidRPr="003B151F" w:rsidRDefault="00261079" w:rsidP="00D43965">
      <w:pPr>
        <w:numPr>
          <w:ilvl w:val="0"/>
          <w:numId w:val="29"/>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Odstąpienie od umowy przez Zamawiającego możliwe jest również na zasadach określonych w art. 145 ust.1 ustawy Prawo Zamówień Publicznych.</w:t>
      </w:r>
    </w:p>
    <w:p w14:paraId="42606AFA" w14:textId="77777777" w:rsidR="004D40D1" w:rsidRDefault="00261079" w:rsidP="00D43965">
      <w:pPr>
        <w:numPr>
          <w:ilvl w:val="0"/>
          <w:numId w:val="29"/>
        </w:numPr>
        <w:autoSpaceDE w:val="0"/>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W przypadku odstąpienia od Umowy strony – o ile odstąpienie od Umowy nastąpi </w:t>
      </w:r>
      <w:r w:rsidR="00F43607">
        <w:rPr>
          <w:rFonts w:asciiTheme="minorHAnsi" w:hAnsiTheme="minorHAnsi" w:cstheme="minorHAnsi"/>
          <w:sz w:val="24"/>
          <w:szCs w:val="24"/>
        </w:rPr>
        <w:br/>
      </w:r>
      <w:r w:rsidRPr="003B151F">
        <w:rPr>
          <w:rFonts w:asciiTheme="minorHAnsi" w:hAnsiTheme="minorHAnsi" w:cstheme="minorHAnsi"/>
          <w:sz w:val="24"/>
          <w:szCs w:val="24"/>
        </w:rPr>
        <w:t xml:space="preserve">po przejęciu przez Wykonawcę placu budowy </w:t>
      </w:r>
      <w:r w:rsidR="004D40D1">
        <w:rPr>
          <w:rFonts w:asciiTheme="minorHAnsi" w:hAnsiTheme="minorHAnsi" w:cstheme="minorHAnsi"/>
          <w:sz w:val="24"/>
          <w:szCs w:val="24"/>
        </w:rPr>
        <w:t>Wykonawca ma obowiązek:</w:t>
      </w:r>
    </w:p>
    <w:p w14:paraId="07F4C22E" w14:textId="77777777" w:rsidR="004D40D1" w:rsidRDefault="004D40D1" w:rsidP="00D43965">
      <w:pPr>
        <w:pStyle w:val="Akapitzlist"/>
        <w:numPr>
          <w:ilvl w:val="0"/>
          <w:numId w:val="40"/>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natychmiast wstrzymać wykonywanie robót, poza mającymi na celu ochronę życia i własności, i zabezpieczyć przerwane roboty w zakresie obustronnie uzgodnionym oraz zabezpieczyć teren budowy i opuścić go w terminie wskazanym przez Zamawiającego,</w:t>
      </w:r>
    </w:p>
    <w:p w14:paraId="53CA0B84" w14:textId="77777777" w:rsidR="004D40D1" w:rsidRDefault="004D40D1" w:rsidP="00D43965">
      <w:pPr>
        <w:pStyle w:val="Akapitzlist"/>
        <w:numPr>
          <w:ilvl w:val="0"/>
          <w:numId w:val="40"/>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przekazać znajdujące się w jego posiadaniu dokumenty, w tym urządzenia, materiały i inne prace, za które Wykonawca otrzymał płatność</w:t>
      </w:r>
      <w:r w:rsidR="000C5120">
        <w:rPr>
          <w:rFonts w:asciiTheme="minorHAnsi" w:hAnsiTheme="minorHAnsi" w:cstheme="minorHAnsi"/>
          <w:sz w:val="24"/>
          <w:szCs w:val="24"/>
        </w:rPr>
        <w:t xml:space="preserve"> lub co do których płatność została potwierdzona przez Zamawiającego</w:t>
      </w:r>
      <w:r>
        <w:rPr>
          <w:rFonts w:asciiTheme="minorHAnsi" w:hAnsiTheme="minorHAnsi" w:cstheme="minorHAnsi"/>
          <w:sz w:val="24"/>
          <w:szCs w:val="24"/>
        </w:rPr>
        <w:t xml:space="preserve"> oraz</w:t>
      </w:r>
      <w:r w:rsidR="000C5120">
        <w:rPr>
          <w:rFonts w:asciiTheme="minorHAnsi" w:hAnsiTheme="minorHAnsi" w:cstheme="minorHAnsi"/>
          <w:sz w:val="24"/>
          <w:szCs w:val="24"/>
        </w:rPr>
        <w:t xml:space="preserve"> przekazać Zamawiającemu</w:t>
      </w:r>
      <w:r>
        <w:rPr>
          <w:rFonts w:asciiTheme="minorHAnsi" w:hAnsiTheme="minorHAnsi" w:cstheme="minorHAnsi"/>
          <w:sz w:val="24"/>
          <w:szCs w:val="24"/>
        </w:rPr>
        <w:t xml:space="preserve"> inną sporządzoną przez </w:t>
      </w:r>
      <w:r w:rsidR="000C5120">
        <w:rPr>
          <w:rFonts w:asciiTheme="minorHAnsi" w:hAnsiTheme="minorHAnsi" w:cstheme="minorHAnsi"/>
          <w:sz w:val="24"/>
          <w:szCs w:val="24"/>
        </w:rPr>
        <w:t>Wykonawcę</w:t>
      </w:r>
      <w:r>
        <w:rPr>
          <w:rFonts w:asciiTheme="minorHAnsi" w:hAnsiTheme="minorHAnsi" w:cstheme="minorHAnsi"/>
          <w:sz w:val="24"/>
          <w:szCs w:val="24"/>
        </w:rPr>
        <w:t xml:space="preserve"> lub na jego rzecz dokumentację projektową, w terminie wskazanym przez Zamawiającego.</w:t>
      </w:r>
    </w:p>
    <w:p w14:paraId="0928B89F" w14:textId="77777777" w:rsidR="004D40D1" w:rsidRDefault="004D40D1" w:rsidP="00D43965">
      <w:pPr>
        <w:pStyle w:val="Akapitzlist"/>
        <w:numPr>
          <w:ilvl w:val="0"/>
          <w:numId w:val="8"/>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W terminie 3 dni od daty odstąpienia od Umowy, Wykonawca zgłosi Zamawiającemu </w:t>
      </w:r>
      <w:r w:rsidR="000C5120">
        <w:rPr>
          <w:rFonts w:asciiTheme="minorHAnsi" w:hAnsiTheme="minorHAnsi" w:cstheme="minorHAnsi"/>
          <w:sz w:val="24"/>
          <w:szCs w:val="24"/>
        </w:rPr>
        <w:t>gotowość do odbioru robót przerwanych oraz robót zabezpieczonych. W przypadku niezgłoszenia w tym terminie gotowości do odbioru, Zamawiający ma prawo przeprowadzić odbiór jednostronny.</w:t>
      </w:r>
    </w:p>
    <w:p w14:paraId="7A3F744A" w14:textId="77777777" w:rsidR="000C5120" w:rsidRDefault="000C5120" w:rsidP="00D43965">
      <w:pPr>
        <w:pStyle w:val="Akapitzlist"/>
        <w:numPr>
          <w:ilvl w:val="0"/>
          <w:numId w:val="8"/>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Wykonawca w terminie 3 dni od daty odstąpienia od Umowy usunie z terenu budowy wszelkie urządzenia, materiały i inne elementy</w:t>
      </w:r>
      <w:r w:rsidR="00276A94">
        <w:rPr>
          <w:rFonts w:asciiTheme="minorHAnsi" w:hAnsiTheme="minorHAnsi" w:cstheme="minorHAnsi"/>
          <w:sz w:val="24"/>
          <w:szCs w:val="24"/>
        </w:rPr>
        <w:t xml:space="preserve">, które nie zostały wbudowane </w:t>
      </w:r>
      <w:r>
        <w:rPr>
          <w:rFonts w:asciiTheme="minorHAnsi" w:hAnsiTheme="minorHAnsi" w:cstheme="minorHAnsi"/>
          <w:sz w:val="24"/>
          <w:szCs w:val="24"/>
        </w:rPr>
        <w:t xml:space="preserve"> lub ustali z Zamawiającym zasady przekazania tego majątku Zamawiającemu</w:t>
      </w:r>
      <w:r w:rsidR="0030172E">
        <w:rPr>
          <w:rFonts w:asciiTheme="minorHAnsi" w:hAnsiTheme="minorHAnsi" w:cstheme="minorHAnsi"/>
          <w:sz w:val="24"/>
          <w:szCs w:val="24"/>
        </w:rPr>
        <w:t xml:space="preserve"> oraz usunie zaplecze budowy</w:t>
      </w:r>
      <w:r>
        <w:rPr>
          <w:rFonts w:asciiTheme="minorHAnsi" w:hAnsiTheme="minorHAnsi" w:cstheme="minorHAnsi"/>
          <w:sz w:val="24"/>
          <w:szCs w:val="24"/>
        </w:rPr>
        <w:t xml:space="preserve">. </w:t>
      </w:r>
    </w:p>
    <w:p w14:paraId="6F5D347D" w14:textId="4F375F2F" w:rsidR="000C5120" w:rsidRDefault="000C5120" w:rsidP="00D43965">
      <w:pPr>
        <w:pStyle w:val="Akapitzlist"/>
        <w:numPr>
          <w:ilvl w:val="0"/>
          <w:numId w:val="8"/>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W terminie 7 dni od dnia odstąpienia od Umowy Wykonawca przy udziale Zamawiającego</w:t>
      </w:r>
      <w:r w:rsidR="00261079" w:rsidRPr="000C5120">
        <w:rPr>
          <w:rFonts w:asciiTheme="minorHAnsi" w:hAnsiTheme="minorHAnsi" w:cstheme="minorHAnsi"/>
          <w:sz w:val="24"/>
          <w:szCs w:val="24"/>
        </w:rPr>
        <w:t xml:space="preserve"> sporządz</w:t>
      </w:r>
      <w:r>
        <w:rPr>
          <w:rFonts w:asciiTheme="minorHAnsi" w:hAnsiTheme="minorHAnsi" w:cstheme="minorHAnsi"/>
          <w:sz w:val="24"/>
          <w:szCs w:val="24"/>
        </w:rPr>
        <w:t>i</w:t>
      </w:r>
      <w:r w:rsidR="003F333A">
        <w:rPr>
          <w:rFonts w:asciiTheme="minorHAnsi" w:hAnsiTheme="minorHAnsi" w:cstheme="minorHAnsi"/>
          <w:sz w:val="24"/>
          <w:szCs w:val="24"/>
        </w:rPr>
        <w:t xml:space="preserve"> </w:t>
      </w:r>
      <w:r w:rsidR="00F43607">
        <w:rPr>
          <w:rFonts w:asciiTheme="minorHAnsi" w:hAnsiTheme="minorHAnsi" w:cstheme="minorHAnsi"/>
          <w:sz w:val="24"/>
          <w:szCs w:val="24"/>
        </w:rPr>
        <w:t xml:space="preserve">szczegółowy </w:t>
      </w:r>
      <w:r w:rsidR="00261079" w:rsidRPr="000C5120">
        <w:rPr>
          <w:rFonts w:asciiTheme="minorHAnsi" w:hAnsiTheme="minorHAnsi" w:cstheme="minorHAnsi"/>
          <w:sz w:val="24"/>
          <w:szCs w:val="24"/>
        </w:rPr>
        <w:t>protokół</w:t>
      </w:r>
      <w:r w:rsidR="00F43607">
        <w:rPr>
          <w:rFonts w:asciiTheme="minorHAnsi" w:hAnsiTheme="minorHAnsi" w:cstheme="minorHAnsi"/>
          <w:sz w:val="24"/>
          <w:szCs w:val="24"/>
        </w:rPr>
        <w:t xml:space="preserve"> odbioru robót przerwanych i robót zabezpieczających według stanu na dzień odstąpienia, który będzie stanowił podstawę do wystawienia przez Wykonawcę faktury.</w:t>
      </w:r>
    </w:p>
    <w:p w14:paraId="65B3981E" w14:textId="77777777" w:rsidR="00F43607" w:rsidRDefault="00F43607" w:rsidP="00D43965">
      <w:pPr>
        <w:pStyle w:val="Akapitzlist"/>
        <w:numPr>
          <w:ilvl w:val="0"/>
          <w:numId w:val="8"/>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Wykonawca zobowiązany jest do wykonania i dostarczenia przed przystąpieniem do odbioru, o którym mowa w ust. 7 inwentaryzacji robót na dzień odstąpienia. W braku wykonania tego obowiązku przez Wykonawcę Zamawiający może zlecić sporządzenie inwentaryzacji osobie trzeciej na ryzyko i koszt Wykonawcy, bez odrębnego wezwania.</w:t>
      </w:r>
    </w:p>
    <w:p w14:paraId="35DFA8B7" w14:textId="77777777" w:rsidR="00261079" w:rsidRDefault="00F43607" w:rsidP="00D43965">
      <w:pPr>
        <w:pStyle w:val="Akapitzlist"/>
        <w:numPr>
          <w:ilvl w:val="0"/>
          <w:numId w:val="8"/>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Koszty </w:t>
      </w:r>
      <w:r w:rsidR="00261079" w:rsidRPr="000C5120">
        <w:rPr>
          <w:rFonts w:asciiTheme="minorHAnsi" w:hAnsiTheme="minorHAnsi" w:cstheme="minorHAnsi"/>
          <w:sz w:val="24"/>
          <w:szCs w:val="24"/>
        </w:rPr>
        <w:t>zabezpieczeni</w:t>
      </w:r>
      <w:r>
        <w:rPr>
          <w:rFonts w:asciiTheme="minorHAnsi" w:hAnsiTheme="minorHAnsi" w:cstheme="minorHAnsi"/>
          <w:sz w:val="24"/>
          <w:szCs w:val="24"/>
        </w:rPr>
        <w:t>a</w:t>
      </w:r>
      <w:r w:rsidR="00261079" w:rsidRPr="000C5120">
        <w:rPr>
          <w:rFonts w:asciiTheme="minorHAnsi" w:hAnsiTheme="minorHAnsi" w:cstheme="minorHAnsi"/>
          <w:sz w:val="24"/>
          <w:szCs w:val="24"/>
        </w:rPr>
        <w:t xml:space="preserve"> wykonywanych robót w sposób zgodny z obowiązującymi przepisami i zasadami sztuki budowlanej </w:t>
      </w:r>
      <w:r>
        <w:rPr>
          <w:rFonts w:asciiTheme="minorHAnsi" w:hAnsiTheme="minorHAnsi" w:cstheme="minorHAnsi"/>
          <w:sz w:val="24"/>
          <w:szCs w:val="24"/>
        </w:rPr>
        <w:t>ponosi</w:t>
      </w:r>
      <w:r w:rsidR="00261079" w:rsidRPr="000C5120">
        <w:rPr>
          <w:rFonts w:asciiTheme="minorHAnsi" w:hAnsiTheme="minorHAnsi" w:cstheme="minorHAnsi"/>
          <w:sz w:val="24"/>
          <w:szCs w:val="24"/>
        </w:rPr>
        <w:t xml:space="preserve"> stron</w:t>
      </w:r>
      <w:r>
        <w:rPr>
          <w:rFonts w:asciiTheme="minorHAnsi" w:hAnsiTheme="minorHAnsi" w:cstheme="minorHAnsi"/>
          <w:sz w:val="24"/>
          <w:szCs w:val="24"/>
        </w:rPr>
        <w:t>a</w:t>
      </w:r>
      <w:r w:rsidR="00261079" w:rsidRPr="000C5120">
        <w:rPr>
          <w:rFonts w:asciiTheme="minorHAnsi" w:hAnsiTheme="minorHAnsi" w:cstheme="minorHAnsi"/>
          <w:sz w:val="24"/>
          <w:szCs w:val="24"/>
        </w:rPr>
        <w:t>, z której przyczyn nastąpiło odstąpienie od Umowy.</w:t>
      </w:r>
      <w:r w:rsidR="00276A94">
        <w:rPr>
          <w:rFonts w:asciiTheme="minorHAnsi" w:hAnsiTheme="minorHAnsi" w:cstheme="minorHAnsi"/>
          <w:sz w:val="24"/>
          <w:szCs w:val="24"/>
        </w:rPr>
        <w:t xml:space="preserve"> Do czasu uznania odpowiedzialności przez jedną ze stron umowy lub wyroku sądowego opłacenie kosztów zabezpieczenia wykonywanych robót obciąża Wykonawcę.</w:t>
      </w:r>
    </w:p>
    <w:p w14:paraId="60584AF2" w14:textId="77777777" w:rsidR="001D6C1C" w:rsidRPr="003B151F" w:rsidRDefault="001D6C1C" w:rsidP="00D43965">
      <w:pPr>
        <w:spacing w:after="0" w:line="240" w:lineRule="auto"/>
        <w:jc w:val="center"/>
        <w:rPr>
          <w:rFonts w:asciiTheme="minorHAnsi" w:hAnsiTheme="minorHAnsi" w:cstheme="minorHAnsi"/>
          <w:b/>
          <w:sz w:val="24"/>
          <w:szCs w:val="24"/>
        </w:rPr>
      </w:pPr>
    </w:p>
    <w:p w14:paraId="36401748" w14:textId="77777777" w:rsidR="00261079" w:rsidRPr="003B151F" w:rsidRDefault="00261079" w:rsidP="00D43965">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1</w:t>
      </w:r>
      <w:r w:rsidR="007D0F07">
        <w:rPr>
          <w:rFonts w:asciiTheme="minorHAnsi" w:hAnsiTheme="minorHAnsi" w:cstheme="minorHAnsi"/>
          <w:b/>
          <w:sz w:val="24"/>
          <w:szCs w:val="24"/>
        </w:rPr>
        <w:t>5</w:t>
      </w:r>
    </w:p>
    <w:p w14:paraId="53C9F82D" w14:textId="77777777" w:rsidR="00261079" w:rsidRPr="003B151F" w:rsidRDefault="00261079" w:rsidP="00D43965">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ZMIANA POSTANOWIEŃ UMOWY</w:t>
      </w:r>
    </w:p>
    <w:p w14:paraId="0642BA15" w14:textId="77777777" w:rsidR="00261079" w:rsidRPr="003B151F" w:rsidRDefault="00261079" w:rsidP="00D43965">
      <w:pPr>
        <w:spacing w:after="0" w:line="240" w:lineRule="auto"/>
        <w:jc w:val="center"/>
        <w:rPr>
          <w:rFonts w:asciiTheme="minorHAnsi" w:hAnsiTheme="minorHAnsi" w:cstheme="minorHAnsi"/>
          <w:b/>
          <w:sz w:val="24"/>
          <w:szCs w:val="24"/>
        </w:rPr>
      </w:pPr>
    </w:p>
    <w:p w14:paraId="48E9620A" w14:textId="77777777" w:rsidR="00261079" w:rsidRPr="003B151F" w:rsidRDefault="00261079" w:rsidP="00D43965">
      <w:pPr>
        <w:pStyle w:val="Akapitzlist"/>
        <w:numPr>
          <w:ilvl w:val="3"/>
          <w:numId w:val="29"/>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Zmiany Umowy mogą być dokonane jedynie na podstawie art. 144 ustawy Prawo zamówień publicznych</w:t>
      </w:r>
      <w:r w:rsidR="0042163E">
        <w:rPr>
          <w:rFonts w:asciiTheme="minorHAnsi" w:hAnsiTheme="minorHAnsi" w:cstheme="minorHAnsi"/>
          <w:sz w:val="24"/>
          <w:szCs w:val="24"/>
        </w:rPr>
        <w:t xml:space="preserve"> w formie pisemnego aneksu do Umowy, pod rygorem nieważności.</w:t>
      </w:r>
    </w:p>
    <w:p w14:paraId="3C62EC21" w14:textId="77777777" w:rsidR="00261079" w:rsidRDefault="00261079" w:rsidP="00D43965">
      <w:pPr>
        <w:pStyle w:val="Akapitzlist"/>
        <w:numPr>
          <w:ilvl w:val="3"/>
          <w:numId w:val="29"/>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Zmiany przewidziane w Umowie mogą być inicjowane przez każdą ze Stron. Strona inicjująca zmianę składa wniosek o zmianę Umowy zawierający: opis propozycji zmiany, uzasadnienie zmiany, obliczenie kosztów zmiany</w:t>
      </w:r>
      <w:r w:rsidR="0030172E">
        <w:rPr>
          <w:rFonts w:asciiTheme="minorHAnsi" w:hAnsiTheme="minorHAnsi" w:cstheme="minorHAnsi"/>
          <w:sz w:val="24"/>
          <w:szCs w:val="24"/>
        </w:rPr>
        <w:t xml:space="preserve"> -</w:t>
      </w:r>
      <w:r w:rsidRPr="003B151F">
        <w:rPr>
          <w:rFonts w:asciiTheme="minorHAnsi" w:hAnsiTheme="minorHAnsi" w:cstheme="minorHAnsi"/>
          <w:sz w:val="24"/>
          <w:szCs w:val="24"/>
        </w:rPr>
        <w:t xml:space="preserve"> gdy zmiana będzie miała wpływ na wynagrodzenia</w:t>
      </w:r>
      <w:r w:rsidR="00137219">
        <w:rPr>
          <w:rFonts w:asciiTheme="minorHAnsi" w:hAnsiTheme="minorHAnsi" w:cstheme="minorHAnsi"/>
          <w:sz w:val="24"/>
          <w:szCs w:val="24"/>
        </w:rPr>
        <w:t xml:space="preserve"> i propozycji rozliczenia</w:t>
      </w:r>
      <w:r w:rsidR="0042163E">
        <w:rPr>
          <w:rFonts w:asciiTheme="minorHAnsi" w:hAnsiTheme="minorHAnsi" w:cstheme="minorHAnsi"/>
          <w:sz w:val="24"/>
          <w:szCs w:val="24"/>
        </w:rPr>
        <w:t xml:space="preserve">, </w:t>
      </w:r>
      <w:r w:rsidRPr="003B151F">
        <w:rPr>
          <w:rFonts w:asciiTheme="minorHAnsi" w:hAnsiTheme="minorHAnsi" w:cstheme="minorHAnsi"/>
          <w:sz w:val="24"/>
          <w:szCs w:val="24"/>
        </w:rPr>
        <w:t>opis wpływu zmiany na termin wykonania Przedmiotu umowy.</w:t>
      </w:r>
      <w:r w:rsidR="00137219">
        <w:rPr>
          <w:rFonts w:asciiTheme="minorHAnsi" w:hAnsiTheme="minorHAnsi" w:cstheme="minorHAnsi"/>
          <w:sz w:val="24"/>
          <w:szCs w:val="24"/>
        </w:rPr>
        <w:t xml:space="preserve"> Do wniosku należy dołączyć dokumentację konieczną dla  uzasadnienia wniosku.</w:t>
      </w:r>
    </w:p>
    <w:p w14:paraId="3A09874E" w14:textId="77777777" w:rsidR="00137219" w:rsidRDefault="00137219" w:rsidP="00D43965">
      <w:pPr>
        <w:pStyle w:val="Akapitzlist"/>
        <w:numPr>
          <w:ilvl w:val="3"/>
          <w:numId w:val="29"/>
        </w:numPr>
        <w:spacing w:after="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 xml:space="preserve">Wykonawca </w:t>
      </w:r>
      <w:r w:rsidR="0042163E">
        <w:rPr>
          <w:rFonts w:asciiTheme="minorHAnsi" w:hAnsiTheme="minorHAnsi" w:cstheme="minorHAnsi"/>
          <w:sz w:val="24"/>
          <w:szCs w:val="24"/>
        </w:rPr>
        <w:t xml:space="preserve">składa </w:t>
      </w:r>
      <w:r>
        <w:rPr>
          <w:rFonts w:asciiTheme="minorHAnsi" w:hAnsiTheme="minorHAnsi" w:cstheme="minorHAnsi"/>
          <w:sz w:val="24"/>
          <w:szCs w:val="24"/>
        </w:rPr>
        <w:t>wniosek o zmianę wraz z dokumentami do inspektora nadzoru inwestorskiego, który dokonuje kontroli dokumentacji i ewentualnie wnioskuje o jej uzupełnienie lub uzupełnienie informacji podanych we wniosku przez Wykonawcę, celem umożliwienia oceny wniosku.</w:t>
      </w:r>
    </w:p>
    <w:p w14:paraId="1A988298" w14:textId="77777777" w:rsidR="0042163E" w:rsidRPr="0042163E" w:rsidRDefault="00137219" w:rsidP="00D43965">
      <w:pPr>
        <w:pStyle w:val="Akapitzlist"/>
        <w:numPr>
          <w:ilvl w:val="3"/>
          <w:numId w:val="29"/>
        </w:numPr>
        <w:spacing w:after="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 xml:space="preserve">Wykonawca uzupełnia wniosek w zakresie informacji lub dokumentów w terminie </w:t>
      </w:r>
      <w:r w:rsidR="0042163E">
        <w:rPr>
          <w:rFonts w:asciiTheme="minorHAnsi" w:hAnsiTheme="minorHAnsi" w:cstheme="minorHAnsi"/>
          <w:sz w:val="24"/>
          <w:szCs w:val="24"/>
        </w:rPr>
        <w:t>3</w:t>
      </w:r>
      <w:r>
        <w:rPr>
          <w:rFonts w:asciiTheme="minorHAnsi" w:hAnsiTheme="minorHAnsi" w:cstheme="minorHAnsi"/>
          <w:sz w:val="24"/>
          <w:szCs w:val="24"/>
        </w:rPr>
        <w:t xml:space="preserve"> dni od otrzymania wniosku inspektora nadzoru inwestorskiego.</w:t>
      </w:r>
    </w:p>
    <w:p w14:paraId="67D6D117" w14:textId="77777777" w:rsidR="00137219" w:rsidRPr="003B151F" w:rsidRDefault="00137219" w:rsidP="00D43965">
      <w:pPr>
        <w:pStyle w:val="Akapitzlist"/>
        <w:numPr>
          <w:ilvl w:val="3"/>
          <w:numId w:val="29"/>
        </w:numPr>
        <w:spacing w:after="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 xml:space="preserve">W terminie </w:t>
      </w:r>
      <w:r w:rsidR="0042163E">
        <w:rPr>
          <w:rFonts w:asciiTheme="minorHAnsi" w:hAnsiTheme="minorHAnsi" w:cstheme="minorHAnsi"/>
          <w:sz w:val="24"/>
          <w:szCs w:val="24"/>
        </w:rPr>
        <w:t>7 dni</w:t>
      </w:r>
      <w:r>
        <w:rPr>
          <w:rFonts w:asciiTheme="minorHAnsi" w:hAnsiTheme="minorHAnsi" w:cstheme="minorHAnsi"/>
          <w:sz w:val="24"/>
          <w:szCs w:val="24"/>
        </w:rPr>
        <w:t xml:space="preserve"> od złożenia kompletnego wniosku o zmianę</w:t>
      </w:r>
      <w:r w:rsidR="0042163E">
        <w:rPr>
          <w:rFonts w:asciiTheme="minorHAnsi" w:hAnsiTheme="minorHAnsi" w:cstheme="minorHAnsi"/>
          <w:sz w:val="24"/>
          <w:szCs w:val="24"/>
        </w:rPr>
        <w:t xml:space="preserve"> strona, która otrzymała wniosek o zmianę powiadamia drugą stronę o akceptacji żądania zmiany Umowy lub odpowiednio o braku akceptacji zmiany.</w:t>
      </w:r>
    </w:p>
    <w:p w14:paraId="37205152" w14:textId="77777777" w:rsidR="00261079" w:rsidRPr="003B151F" w:rsidRDefault="00261079" w:rsidP="00D43965">
      <w:pPr>
        <w:pStyle w:val="Akapitzlist"/>
        <w:numPr>
          <w:ilvl w:val="3"/>
          <w:numId w:val="29"/>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Zamawiający dopuszcza zmianę Umowy poprzez:</w:t>
      </w:r>
    </w:p>
    <w:p w14:paraId="6DDC9B31" w14:textId="77777777" w:rsidR="00261079" w:rsidRPr="003B151F" w:rsidRDefault="00261079" w:rsidP="00D43965">
      <w:pPr>
        <w:pStyle w:val="Akapitzlist"/>
        <w:numPr>
          <w:ilvl w:val="0"/>
          <w:numId w:val="31"/>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 xml:space="preserve">zmianę terminu w następujących przypadkach: </w:t>
      </w:r>
    </w:p>
    <w:p w14:paraId="433A8FED" w14:textId="77777777" w:rsidR="00261079" w:rsidRPr="003B151F" w:rsidRDefault="00261079" w:rsidP="00D43965">
      <w:pPr>
        <w:pStyle w:val="Akapitzlist"/>
        <w:numPr>
          <w:ilvl w:val="0"/>
          <w:numId w:val="30"/>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wystąpienia warunków atmosferycznych odbiegających od typowych,</w:t>
      </w:r>
      <w:r w:rsidR="007E0E52">
        <w:rPr>
          <w:rFonts w:asciiTheme="minorHAnsi" w:hAnsiTheme="minorHAnsi" w:cstheme="minorHAnsi"/>
          <w:sz w:val="24"/>
          <w:szCs w:val="24"/>
        </w:rPr>
        <w:t xml:space="preserve"> które uniemożliwiają prawidłowe wykonywanie robót, w szczególności z powodu technologii realizacji prac określonej: Umową, normami lub innymi przepisami</w:t>
      </w:r>
      <w:r w:rsidRPr="003B151F">
        <w:rPr>
          <w:rFonts w:asciiTheme="minorHAnsi" w:hAnsiTheme="minorHAnsi" w:cstheme="minorHAnsi"/>
          <w:sz w:val="24"/>
          <w:szCs w:val="24"/>
        </w:rPr>
        <w:t>; dopuszcza się wydłużenie terminu wykonania Przedmiotu umowy nie więcej niż o czas trwania tych okoliczności;</w:t>
      </w:r>
    </w:p>
    <w:p w14:paraId="38B04AF1" w14:textId="77777777" w:rsidR="00261079" w:rsidRDefault="00261079" w:rsidP="00D43965">
      <w:pPr>
        <w:pStyle w:val="Akapitzlist"/>
        <w:numPr>
          <w:ilvl w:val="0"/>
          <w:numId w:val="30"/>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wystąpienia okoliczności niezależnych od Wykonawcy takich jak: opóźnienia</w:t>
      </w:r>
      <w:r w:rsidR="001E239B">
        <w:rPr>
          <w:rFonts w:asciiTheme="minorHAnsi" w:hAnsiTheme="minorHAnsi" w:cstheme="minorHAnsi"/>
          <w:sz w:val="24"/>
          <w:szCs w:val="24"/>
        </w:rPr>
        <w:t>/zaniechania w dokonaniu określonych czynności lub</w:t>
      </w:r>
      <w:r w:rsidRPr="003B151F">
        <w:rPr>
          <w:rFonts w:asciiTheme="minorHAnsi" w:hAnsiTheme="minorHAnsi" w:cstheme="minorHAnsi"/>
          <w:sz w:val="24"/>
          <w:szCs w:val="24"/>
        </w:rPr>
        <w:t xml:space="preserve"> w wydawaniu decyzji, zezwoleń, uzgodnień itp., do </w:t>
      </w:r>
      <w:r w:rsidR="001E239B">
        <w:rPr>
          <w:rFonts w:asciiTheme="minorHAnsi" w:hAnsiTheme="minorHAnsi" w:cstheme="minorHAnsi"/>
          <w:sz w:val="24"/>
          <w:szCs w:val="24"/>
        </w:rPr>
        <w:t>dokonania/</w:t>
      </w:r>
      <w:r w:rsidRPr="003B151F">
        <w:rPr>
          <w:rFonts w:asciiTheme="minorHAnsi" w:hAnsiTheme="minorHAnsi" w:cstheme="minorHAnsi"/>
          <w:sz w:val="24"/>
          <w:szCs w:val="24"/>
        </w:rPr>
        <w:t>wydania których właściwe organy są zobowiązane przepisami prawa, jeżeli opóźnienie przekroczy okres przewidziany w przepisach prawa, w którym powinny zostać wydane, o ile nie są następstwem okoliczności, za które Wykonawca ponosi odpowiedzialność i skutkują niemożliwością dotrzymania terminu wykonania Przedmiotu umowy; dopuszcza się wydłużenie terminu wykonania Przedmiotu umowy nie więcej niż o czas trwania tych okoliczności;</w:t>
      </w:r>
    </w:p>
    <w:p w14:paraId="5E37E334" w14:textId="77777777" w:rsidR="001E239B" w:rsidRPr="003B151F" w:rsidRDefault="001E239B" w:rsidP="00D43965">
      <w:pPr>
        <w:pStyle w:val="Akapitzlist"/>
        <w:numPr>
          <w:ilvl w:val="0"/>
          <w:numId w:val="30"/>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 xml:space="preserve">jeżeli wystąpi brak możliwości wykonywania robót z powodu nie dopuszczania do ich wykonywania przez uprawniony organ lub nakazania ich wstrzymania przez uprawniony organ, z przyczyn niezależnych od Wykonawcy; </w:t>
      </w:r>
      <w:r w:rsidRPr="003B151F">
        <w:rPr>
          <w:rFonts w:asciiTheme="minorHAnsi" w:hAnsiTheme="minorHAnsi" w:cstheme="minorHAnsi"/>
          <w:sz w:val="24"/>
          <w:szCs w:val="24"/>
        </w:rPr>
        <w:t>dopuszcza się wydłużenie terminu wykonania Przedmiotu umowy nie więcej niż o czas trwania tych okoliczności;</w:t>
      </w:r>
    </w:p>
    <w:p w14:paraId="2114320F" w14:textId="77777777" w:rsidR="00261079" w:rsidRPr="003B151F" w:rsidRDefault="00261079" w:rsidP="00D43965">
      <w:pPr>
        <w:pStyle w:val="Akapitzlist"/>
        <w:numPr>
          <w:ilvl w:val="0"/>
          <w:numId w:val="30"/>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ujawnienia niezinwentaryzowanych sieci, instalacji lub innych</w:t>
      </w:r>
      <w:r w:rsidR="006B3CE6">
        <w:rPr>
          <w:rFonts w:asciiTheme="minorHAnsi" w:hAnsiTheme="minorHAnsi" w:cstheme="minorHAnsi"/>
          <w:sz w:val="24"/>
          <w:szCs w:val="24"/>
        </w:rPr>
        <w:t xml:space="preserve"> obiektów lub</w:t>
      </w:r>
      <w:r w:rsidR="007E0E52">
        <w:rPr>
          <w:rFonts w:asciiTheme="minorHAnsi" w:hAnsiTheme="minorHAnsi" w:cstheme="minorHAnsi"/>
          <w:sz w:val="24"/>
          <w:szCs w:val="24"/>
        </w:rPr>
        <w:t xml:space="preserve"> elementów</w:t>
      </w:r>
      <w:r w:rsidR="006B3CE6">
        <w:rPr>
          <w:rFonts w:asciiTheme="minorHAnsi" w:hAnsiTheme="minorHAnsi" w:cstheme="minorHAnsi"/>
          <w:sz w:val="24"/>
          <w:szCs w:val="24"/>
        </w:rPr>
        <w:t>, rozpoznania terenu w zakresie znalezisk archeologicznych, występowania niewybuchów lub niewypałów</w:t>
      </w:r>
      <w:r w:rsidRPr="003B151F">
        <w:rPr>
          <w:rFonts w:asciiTheme="minorHAnsi" w:hAnsiTheme="minorHAnsi" w:cstheme="minorHAnsi"/>
          <w:sz w:val="24"/>
          <w:szCs w:val="24"/>
        </w:rPr>
        <w:t>; dopuszcza się wydłużenie terminu wykonania Przedmiotu umowy o nie więcej niż czas niezbędny do podjęcia niezbędnych dodatkowych czynności związanych z ujawnieniem ww. okoliczności;</w:t>
      </w:r>
    </w:p>
    <w:p w14:paraId="1ED14012" w14:textId="77777777" w:rsidR="00261079" w:rsidRPr="003B151F" w:rsidRDefault="00261079" w:rsidP="00D43965">
      <w:pPr>
        <w:pStyle w:val="Akapitzlist"/>
        <w:numPr>
          <w:ilvl w:val="0"/>
          <w:numId w:val="30"/>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wystąpienia prze</w:t>
      </w:r>
      <w:r w:rsidR="0040682B">
        <w:rPr>
          <w:rFonts w:asciiTheme="minorHAnsi" w:hAnsiTheme="minorHAnsi" w:cstheme="minorHAnsi"/>
          <w:sz w:val="24"/>
          <w:szCs w:val="24"/>
        </w:rPr>
        <w:t>szkody</w:t>
      </w:r>
      <w:r w:rsidR="007E0E52">
        <w:rPr>
          <w:rFonts w:asciiTheme="minorHAnsi" w:hAnsiTheme="minorHAnsi" w:cstheme="minorHAnsi"/>
          <w:sz w:val="24"/>
          <w:szCs w:val="24"/>
        </w:rPr>
        <w:t>/przeszkód</w:t>
      </w:r>
      <w:r w:rsidR="0040682B">
        <w:rPr>
          <w:rFonts w:asciiTheme="minorHAnsi" w:hAnsiTheme="minorHAnsi" w:cstheme="minorHAnsi"/>
          <w:sz w:val="24"/>
          <w:szCs w:val="24"/>
        </w:rPr>
        <w:t xml:space="preserve"> przed rozpoczęciem robót lub w trakcie</w:t>
      </w:r>
      <w:r w:rsidRPr="003B151F">
        <w:rPr>
          <w:rFonts w:asciiTheme="minorHAnsi" w:hAnsiTheme="minorHAnsi" w:cstheme="minorHAnsi"/>
          <w:sz w:val="24"/>
          <w:szCs w:val="24"/>
        </w:rPr>
        <w:t xml:space="preserve"> realizacji robót, powstałych z przyczyn zależnych od Zamawiającego</w:t>
      </w:r>
      <w:r w:rsidR="0040682B">
        <w:rPr>
          <w:rFonts w:asciiTheme="minorHAnsi" w:hAnsiTheme="minorHAnsi" w:cstheme="minorHAnsi"/>
          <w:sz w:val="24"/>
          <w:szCs w:val="24"/>
        </w:rPr>
        <w:t xml:space="preserve"> (w tym nieterminowe przekazanie terenu budowy, konieczności zmian dokumentacji projektowej)</w:t>
      </w:r>
      <w:r w:rsidRPr="003B151F">
        <w:rPr>
          <w:rFonts w:asciiTheme="minorHAnsi" w:hAnsiTheme="minorHAnsi" w:cstheme="minorHAnsi"/>
          <w:sz w:val="24"/>
          <w:szCs w:val="24"/>
        </w:rPr>
        <w:t>; dopuszcza się wydłużenie terminu wykonania Przedmiotu umowy nie więcej niż o czas trwania tych okoliczności;</w:t>
      </w:r>
    </w:p>
    <w:p w14:paraId="5C93A51D" w14:textId="77777777" w:rsidR="00261079" w:rsidRDefault="00261079" w:rsidP="00D43965">
      <w:pPr>
        <w:pStyle w:val="Akapitzlist"/>
        <w:numPr>
          <w:ilvl w:val="0"/>
          <w:numId w:val="30"/>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 xml:space="preserve">wystąpienia okoliczności wynikających z działania siły wyższej tj. wydarzeń, które w chwili podpisania Umowy nie mogły być przez strony przewidziane i zostały wywołane  przez okoliczności od nich niezależne takie jak: </w:t>
      </w:r>
      <w:r w:rsidR="00266C08">
        <w:rPr>
          <w:rFonts w:asciiTheme="minorHAnsi" w:hAnsiTheme="minorHAnsi" w:cstheme="minorHAnsi"/>
          <w:sz w:val="24"/>
          <w:szCs w:val="24"/>
        </w:rPr>
        <w:t xml:space="preserve">działania </w:t>
      </w:r>
      <w:r w:rsidRPr="003B151F">
        <w:rPr>
          <w:rFonts w:asciiTheme="minorHAnsi" w:hAnsiTheme="minorHAnsi" w:cstheme="minorHAnsi"/>
          <w:sz w:val="24"/>
          <w:szCs w:val="24"/>
        </w:rPr>
        <w:t>woj</w:t>
      </w:r>
      <w:r w:rsidR="00266C08">
        <w:rPr>
          <w:rFonts w:asciiTheme="minorHAnsi" w:hAnsiTheme="minorHAnsi" w:cstheme="minorHAnsi"/>
          <w:sz w:val="24"/>
          <w:szCs w:val="24"/>
        </w:rPr>
        <w:t>enne lub ogłoszenie stanu wojennego</w:t>
      </w:r>
      <w:r w:rsidRPr="003B151F">
        <w:rPr>
          <w:rFonts w:asciiTheme="minorHAnsi" w:hAnsiTheme="minorHAnsi" w:cstheme="minorHAnsi"/>
          <w:sz w:val="24"/>
          <w:szCs w:val="24"/>
        </w:rPr>
        <w:t>, pożar,</w:t>
      </w:r>
      <w:r w:rsidR="0030172E">
        <w:rPr>
          <w:rFonts w:asciiTheme="minorHAnsi" w:hAnsiTheme="minorHAnsi" w:cstheme="minorHAnsi"/>
          <w:sz w:val="24"/>
          <w:szCs w:val="24"/>
        </w:rPr>
        <w:t xml:space="preserve"> powódź,</w:t>
      </w:r>
      <w:r w:rsidRPr="003B151F">
        <w:rPr>
          <w:rFonts w:asciiTheme="minorHAnsi" w:hAnsiTheme="minorHAnsi" w:cstheme="minorHAnsi"/>
          <w:sz w:val="24"/>
          <w:szCs w:val="24"/>
        </w:rPr>
        <w:t xml:space="preserve"> restrykcje lub prawne rozporządzenia, strajki</w:t>
      </w:r>
      <w:r w:rsidR="0030172E">
        <w:rPr>
          <w:rFonts w:asciiTheme="minorHAnsi" w:hAnsiTheme="minorHAnsi" w:cstheme="minorHAnsi"/>
          <w:sz w:val="24"/>
          <w:szCs w:val="24"/>
        </w:rPr>
        <w:t>,</w:t>
      </w:r>
      <w:r w:rsidR="0040682B">
        <w:rPr>
          <w:rFonts w:asciiTheme="minorHAnsi" w:hAnsiTheme="minorHAnsi" w:cstheme="minorHAnsi"/>
          <w:sz w:val="24"/>
          <w:szCs w:val="24"/>
        </w:rPr>
        <w:t xml:space="preserve"> ogłoszony stan klęski żywiołowej</w:t>
      </w:r>
      <w:r w:rsidRPr="003B151F">
        <w:rPr>
          <w:rFonts w:asciiTheme="minorHAnsi" w:hAnsiTheme="minorHAnsi" w:cstheme="minorHAnsi"/>
          <w:sz w:val="24"/>
          <w:szCs w:val="24"/>
        </w:rPr>
        <w:t xml:space="preserve"> itp.; dopuszcza się wydłużenie terminu wykonania Przedmiotu umowy nie więcej niż o czas trwania tych okoliczności;</w:t>
      </w:r>
    </w:p>
    <w:p w14:paraId="27323AAE" w14:textId="77777777" w:rsidR="0040682B" w:rsidRDefault="0040682B" w:rsidP="00D43965">
      <w:pPr>
        <w:pStyle w:val="Akapitzlist"/>
        <w:numPr>
          <w:ilvl w:val="0"/>
          <w:numId w:val="30"/>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zmian przepisów prawa mających wpływ na termin wykonania robót lub sposób ich prowadzenia; </w:t>
      </w:r>
      <w:r w:rsidRPr="003B151F">
        <w:rPr>
          <w:rFonts w:asciiTheme="minorHAnsi" w:hAnsiTheme="minorHAnsi" w:cstheme="minorHAnsi"/>
          <w:sz w:val="24"/>
          <w:szCs w:val="24"/>
        </w:rPr>
        <w:t xml:space="preserve">dopuszcza się wydłużenie terminu wykonania Przedmiotu umowy nie więcej niż o czas </w:t>
      </w:r>
      <w:r w:rsidR="007E0E52">
        <w:rPr>
          <w:rFonts w:asciiTheme="minorHAnsi" w:hAnsiTheme="minorHAnsi" w:cstheme="minorHAnsi"/>
          <w:sz w:val="24"/>
          <w:szCs w:val="24"/>
        </w:rPr>
        <w:t>niezbędny w związku z ww. zmianami;</w:t>
      </w:r>
    </w:p>
    <w:p w14:paraId="4D01E353" w14:textId="1A4B7C85" w:rsidR="007E0E52" w:rsidRPr="003B151F" w:rsidRDefault="007E0E52" w:rsidP="00D43965">
      <w:pPr>
        <w:pStyle w:val="Akapitzlist"/>
        <w:numPr>
          <w:ilvl w:val="0"/>
          <w:numId w:val="30"/>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wystąpienia konieczności wykonania robót zamiennych lub innych robót niezbędnych do wykonania przedmiotu umowy ze względu na zasady wiedzy technicznej</w:t>
      </w:r>
      <w:r w:rsidR="001E239B">
        <w:rPr>
          <w:rFonts w:asciiTheme="minorHAnsi" w:hAnsiTheme="minorHAnsi" w:cstheme="minorHAnsi"/>
          <w:sz w:val="24"/>
          <w:szCs w:val="24"/>
        </w:rPr>
        <w:t xml:space="preserve">, </w:t>
      </w:r>
      <w:r w:rsidR="00C875CE">
        <w:rPr>
          <w:rFonts w:asciiTheme="minorHAnsi" w:hAnsiTheme="minorHAnsi" w:cstheme="minorHAnsi"/>
          <w:sz w:val="24"/>
          <w:szCs w:val="24"/>
        </w:rPr>
        <w:t>lub</w:t>
      </w:r>
      <w:r w:rsidR="003F333A">
        <w:rPr>
          <w:rFonts w:asciiTheme="minorHAnsi" w:hAnsiTheme="minorHAnsi" w:cstheme="minorHAnsi"/>
          <w:sz w:val="24"/>
          <w:szCs w:val="24"/>
        </w:rPr>
        <w:t xml:space="preserve"> </w:t>
      </w:r>
      <w:r w:rsidR="00697321">
        <w:rPr>
          <w:rFonts w:asciiTheme="minorHAnsi" w:hAnsiTheme="minorHAnsi" w:cstheme="minorHAnsi"/>
          <w:sz w:val="24"/>
          <w:szCs w:val="24"/>
        </w:rPr>
        <w:t>w przypadku wprowadzenia do umowy zmian zgodnie z art. 144 ust. 1 pkt 6) ustawy Prawo zamówień publicznych</w:t>
      </w:r>
      <w:r w:rsidR="001E239B">
        <w:rPr>
          <w:rFonts w:asciiTheme="minorHAnsi" w:hAnsiTheme="minorHAnsi" w:cstheme="minorHAnsi"/>
          <w:sz w:val="24"/>
          <w:szCs w:val="24"/>
        </w:rPr>
        <w:t xml:space="preserve">, które wstrzymują lub opóźniają realizację przedmiotu Umowy, </w:t>
      </w:r>
      <w:r w:rsidR="00ED50DB" w:rsidRPr="003B151F">
        <w:rPr>
          <w:rFonts w:asciiTheme="minorHAnsi" w:hAnsiTheme="minorHAnsi" w:cstheme="minorHAnsi"/>
          <w:sz w:val="24"/>
          <w:szCs w:val="24"/>
        </w:rPr>
        <w:t>dopuszcza się wydłużenie terminu wykonania Przedmiotu umowy nie więcej niż o czas</w:t>
      </w:r>
      <w:r w:rsidR="00ED50DB">
        <w:rPr>
          <w:rFonts w:asciiTheme="minorHAnsi" w:hAnsiTheme="minorHAnsi" w:cstheme="minorHAnsi"/>
          <w:sz w:val="24"/>
          <w:szCs w:val="24"/>
        </w:rPr>
        <w:t xml:space="preserve"> niezbędny do ich wykonania, a w przypadku robót zamiennych różnicę pomiędzy czasem wykonania robót przewidzianych Umową i zamiennych.</w:t>
      </w:r>
    </w:p>
    <w:p w14:paraId="5C7AD73E" w14:textId="77777777" w:rsidR="00261079" w:rsidRPr="003B151F" w:rsidRDefault="00261079" w:rsidP="00D43965">
      <w:pPr>
        <w:pStyle w:val="Akapitzlist"/>
        <w:spacing w:after="0" w:line="240" w:lineRule="auto"/>
        <w:ind w:left="1434"/>
        <w:jc w:val="both"/>
        <w:rPr>
          <w:rFonts w:asciiTheme="minorHAnsi" w:hAnsiTheme="minorHAnsi" w:cstheme="minorHAnsi"/>
          <w:sz w:val="24"/>
          <w:szCs w:val="24"/>
        </w:rPr>
      </w:pPr>
    </w:p>
    <w:p w14:paraId="6FA05B88" w14:textId="77777777" w:rsidR="001E239B" w:rsidRDefault="001E239B" w:rsidP="00D43965">
      <w:pPr>
        <w:pStyle w:val="Akapitzlist"/>
        <w:numPr>
          <w:ilvl w:val="0"/>
          <w:numId w:val="31"/>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zmianę w zakresie materiałów, parametrów technicznych, technologii wykonania robót budowlanych, sposobu i zakresu wykonania umowy w następujących przypadkach:</w:t>
      </w:r>
    </w:p>
    <w:p w14:paraId="75E473D4" w14:textId="77777777" w:rsidR="001E239B" w:rsidRDefault="001E239B" w:rsidP="00D43965">
      <w:pPr>
        <w:pStyle w:val="Akapitzlist"/>
        <w:numPr>
          <w:ilvl w:val="0"/>
          <w:numId w:val="42"/>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konieczności zrealizowania jakiejkolwiek części robót, objętej Przedmiotem umowy, przy zastosowaniu odmiennych rozwiązań technicznych lub technologicznych, niż wskazane w dokumentacji Zamawiającego, a wynikających ze stwierdzonych wad tej dokumentacji lub zmiany stanu prawnego</w:t>
      </w:r>
      <w:r w:rsidR="006B3CE6">
        <w:rPr>
          <w:rFonts w:asciiTheme="minorHAnsi" w:hAnsiTheme="minorHAnsi" w:cstheme="minorHAnsi"/>
          <w:sz w:val="24"/>
          <w:szCs w:val="24"/>
        </w:rPr>
        <w:t xml:space="preserve"> w oparciu o który je przygotowano, gdyby zastosowanie przewidzianych rozwiązań groziło niewykonaniem lub nienależytym wykonaniem przedmiotu Umowy;</w:t>
      </w:r>
    </w:p>
    <w:p w14:paraId="583C7CEE" w14:textId="77777777" w:rsidR="006B3CE6" w:rsidRDefault="006B3CE6" w:rsidP="00D43965">
      <w:pPr>
        <w:pStyle w:val="Akapitzlist"/>
        <w:numPr>
          <w:ilvl w:val="0"/>
          <w:numId w:val="42"/>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wystąpienia warunków geologicznych, geotechnicznych lub hydrologicznych odbiegających w sposób istotny od przyjętych w dokumentacji Zamawiającego, rozpoznania terenu w zakresie znalezisk archeologicznych, występowania niewybuchów lub niewypałów, które mogą skutkować w świetle dotychczasowych założeń niewykonaniem lub nienależytym wykonaniem przedmiotu umowy,</w:t>
      </w:r>
    </w:p>
    <w:p w14:paraId="2391AC7A" w14:textId="77777777" w:rsidR="006B3CE6" w:rsidRDefault="006B3CE6" w:rsidP="00D43965">
      <w:pPr>
        <w:pStyle w:val="Akapitzlist"/>
        <w:numPr>
          <w:ilvl w:val="0"/>
          <w:numId w:val="42"/>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wystąpienia warunków terenu budowy odbiegających w sposób istotny od przyjętych w dokumentacji Zamawiaj</w:t>
      </w:r>
      <w:r w:rsidR="00595D8B">
        <w:rPr>
          <w:rFonts w:asciiTheme="minorHAnsi" w:hAnsiTheme="minorHAnsi" w:cstheme="minorHAnsi"/>
          <w:sz w:val="24"/>
          <w:szCs w:val="24"/>
        </w:rPr>
        <w:t>ą</w:t>
      </w:r>
      <w:r>
        <w:rPr>
          <w:rFonts w:asciiTheme="minorHAnsi" w:hAnsiTheme="minorHAnsi" w:cstheme="minorHAnsi"/>
          <w:sz w:val="24"/>
          <w:szCs w:val="24"/>
        </w:rPr>
        <w:t>cego</w:t>
      </w:r>
      <w:r w:rsidR="00595D8B">
        <w:rPr>
          <w:rFonts w:asciiTheme="minorHAnsi" w:hAnsiTheme="minorHAnsi" w:cstheme="minorHAnsi"/>
          <w:sz w:val="24"/>
          <w:szCs w:val="24"/>
        </w:rPr>
        <w:t>, w szczególności napotkania niezinwentaryzowanych lub błędnie zinwentaryzowanych sieci, instalacji lub innych obiektów budowlanych,</w:t>
      </w:r>
    </w:p>
    <w:p w14:paraId="26927B05" w14:textId="77777777" w:rsidR="00595D8B" w:rsidRDefault="00595D8B" w:rsidP="00D43965">
      <w:pPr>
        <w:pStyle w:val="Akapitzlist"/>
        <w:numPr>
          <w:ilvl w:val="0"/>
          <w:numId w:val="42"/>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konieczności zrealizowania Przedmiotu umowy przy zastosowaniu innych rozwiązań technicznych lub materiałowych ze względu na zmiany obowiązującego prawa,</w:t>
      </w:r>
    </w:p>
    <w:p w14:paraId="5C863938" w14:textId="77777777" w:rsidR="00F07016" w:rsidRDefault="00F07016" w:rsidP="00D43965">
      <w:pPr>
        <w:pStyle w:val="Akapitzlist"/>
        <w:spacing w:after="0" w:line="240" w:lineRule="auto"/>
        <w:ind w:left="1797"/>
        <w:jc w:val="both"/>
        <w:rPr>
          <w:rFonts w:asciiTheme="minorHAnsi" w:hAnsiTheme="minorHAnsi" w:cstheme="minorHAnsi"/>
          <w:sz w:val="24"/>
          <w:szCs w:val="24"/>
        </w:rPr>
      </w:pPr>
    </w:p>
    <w:p w14:paraId="244E0159" w14:textId="77777777" w:rsidR="00261079" w:rsidRPr="003B151F" w:rsidRDefault="00261079" w:rsidP="00D43965">
      <w:pPr>
        <w:pStyle w:val="Akapitzlist"/>
        <w:numPr>
          <w:ilvl w:val="0"/>
          <w:numId w:val="31"/>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zmianę wysokości wynagrodzenia Wykonawcy w następujących przypadkach:</w:t>
      </w:r>
    </w:p>
    <w:p w14:paraId="5F966B4D" w14:textId="77777777" w:rsidR="00261079" w:rsidRDefault="00261079" w:rsidP="00D43965">
      <w:pPr>
        <w:pStyle w:val="Akapitzlist"/>
        <w:numPr>
          <w:ilvl w:val="0"/>
          <w:numId w:val="32"/>
        </w:num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zmiany stawki podatku od towarów i usług; w przypadku zmiany strony ustalą protokolarnie zakres i wartość prac wykonanych według stanu na dzień poprzedzający zmianę podatku VAT; nowa stawka będzie miała zastosowanie do prac wykonanych po zmianie podatku VAT</w:t>
      </w:r>
      <w:r w:rsidR="00F07016">
        <w:rPr>
          <w:rFonts w:asciiTheme="minorHAnsi" w:hAnsiTheme="minorHAnsi" w:cstheme="minorHAnsi"/>
          <w:sz w:val="24"/>
          <w:szCs w:val="24"/>
        </w:rPr>
        <w:t>,</w:t>
      </w:r>
    </w:p>
    <w:p w14:paraId="289F5D1D" w14:textId="77777777" w:rsidR="00F07016" w:rsidRPr="003B151F" w:rsidRDefault="00F07016" w:rsidP="00D43965">
      <w:pPr>
        <w:pStyle w:val="Akapitzlist"/>
        <w:numPr>
          <w:ilvl w:val="0"/>
          <w:numId w:val="32"/>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wystąpienia okoliczności określonych w pkt 2) powyżej</w:t>
      </w:r>
      <w:r w:rsidR="00F755C4">
        <w:rPr>
          <w:rFonts w:asciiTheme="minorHAnsi" w:hAnsiTheme="minorHAnsi" w:cstheme="minorHAnsi"/>
          <w:sz w:val="24"/>
          <w:szCs w:val="24"/>
        </w:rPr>
        <w:t xml:space="preserve">, o ile zmiana ta </w:t>
      </w:r>
      <w:r w:rsidR="00A0128F">
        <w:rPr>
          <w:rFonts w:asciiTheme="minorHAnsi" w:hAnsiTheme="minorHAnsi" w:cstheme="minorHAnsi"/>
          <w:sz w:val="24"/>
          <w:szCs w:val="24"/>
        </w:rPr>
        <w:t xml:space="preserve">skutkuje </w:t>
      </w:r>
      <w:r w:rsidR="00B91A05">
        <w:rPr>
          <w:rFonts w:asciiTheme="minorHAnsi" w:hAnsiTheme="minorHAnsi" w:cstheme="minorHAnsi"/>
          <w:sz w:val="24"/>
          <w:szCs w:val="24"/>
        </w:rPr>
        <w:t>zmniejszeniem zakresu robót</w:t>
      </w:r>
      <w:r w:rsidR="00EF380E">
        <w:rPr>
          <w:rFonts w:asciiTheme="minorHAnsi" w:hAnsiTheme="minorHAnsi" w:cstheme="minorHAnsi"/>
          <w:sz w:val="24"/>
          <w:szCs w:val="24"/>
        </w:rPr>
        <w:t xml:space="preserve"> albo</w:t>
      </w:r>
      <w:r w:rsidR="00B91A05">
        <w:rPr>
          <w:rFonts w:asciiTheme="minorHAnsi" w:hAnsiTheme="minorHAnsi" w:cstheme="minorHAnsi"/>
          <w:sz w:val="24"/>
          <w:szCs w:val="24"/>
        </w:rPr>
        <w:t xml:space="preserve"> koniecznością wykonania robót dodatkowych lub zamiennych, których potrzeba wykonania wynika wyłącznie z okoliczności opisanych w pkt 2) powyżej i których nie można było przewidzieć </w:t>
      </w:r>
      <w:r w:rsidR="00EF380E">
        <w:rPr>
          <w:rFonts w:asciiTheme="minorHAnsi" w:hAnsiTheme="minorHAnsi" w:cstheme="minorHAnsi"/>
          <w:sz w:val="24"/>
          <w:szCs w:val="24"/>
        </w:rPr>
        <w:t>jako niezbędnych do zrealizowania przedmiotu zamówienia</w:t>
      </w:r>
      <w:r w:rsidR="00B91A05">
        <w:rPr>
          <w:rFonts w:asciiTheme="minorHAnsi" w:hAnsiTheme="minorHAnsi" w:cstheme="minorHAnsi"/>
          <w:sz w:val="24"/>
          <w:szCs w:val="24"/>
        </w:rPr>
        <w:t>.</w:t>
      </w:r>
    </w:p>
    <w:p w14:paraId="04C3E9D8" w14:textId="77777777" w:rsidR="00261079" w:rsidRPr="003B151F" w:rsidRDefault="00261079" w:rsidP="00D43965">
      <w:pPr>
        <w:pStyle w:val="Akapitzlist"/>
        <w:spacing w:after="0" w:line="240" w:lineRule="auto"/>
        <w:ind w:left="1434"/>
        <w:jc w:val="both"/>
        <w:rPr>
          <w:rFonts w:asciiTheme="minorHAnsi" w:hAnsiTheme="minorHAnsi" w:cstheme="minorHAnsi"/>
          <w:sz w:val="24"/>
          <w:szCs w:val="24"/>
        </w:rPr>
      </w:pPr>
    </w:p>
    <w:p w14:paraId="6AEEC1CF" w14:textId="77777777" w:rsidR="00261079" w:rsidRDefault="00261079" w:rsidP="00D43965">
      <w:pPr>
        <w:pStyle w:val="Akapitzlist"/>
        <w:numPr>
          <w:ilvl w:val="3"/>
          <w:numId w:val="29"/>
        </w:numPr>
        <w:spacing w:after="0" w:line="240" w:lineRule="auto"/>
        <w:ind w:left="714" w:hanging="357"/>
        <w:jc w:val="both"/>
        <w:rPr>
          <w:rFonts w:asciiTheme="minorHAnsi" w:hAnsiTheme="minorHAnsi" w:cstheme="minorHAnsi"/>
          <w:sz w:val="24"/>
          <w:szCs w:val="24"/>
        </w:rPr>
      </w:pPr>
      <w:r w:rsidRPr="003B151F">
        <w:rPr>
          <w:rFonts w:asciiTheme="minorHAnsi" w:hAnsiTheme="minorHAnsi" w:cstheme="minorHAnsi"/>
          <w:sz w:val="24"/>
          <w:szCs w:val="24"/>
        </w:rPr>
        <w:t xml:space="preserve">Wszystkie wskazane w ust. </w:t>
      </w:r>
      <w:r w:rsidR="00756B44">
        <w:rPr>
          <w:rFonts w:asciiTheme="minorHAnsi" w:hAnsiTheme="minorHAnsi" w:cstheme="minorHAnsi"/>
          <w:sz w:val="24"/>
          <w:szCs w:val="24"/>
        </w:rPr>
        <w:t>6</w:t>
      </w:r>
      <w:r w:rsidRPr="003B151F">
        <w:rPr>
          <w:rFonts w:asciiTheme="minorHAnsi" w:hAnsiTheme="minorHAnsi" w:cstheme="minorHAnsi"/>
          <w:sz w:val="24"/>
          <w:szCs w:val="24"/>
        </w:rPr>
        <w:t xml:space="preserve"> przypadki stanowią podstawę do wnioskowania o zmianę Umowy, ale nie stanowią zobowiązania Zamawiającego do wyrażenia zgody na zmianę Umowy.</w:t>
      </w:r>
    </w:p>
    <w:p w14:paraId="648E00D5" w14:textId="77777777" w:rsidR="00756B44" w:rsidRDefault="00756B44" w:rsidP="00D43965">
      <w:pPr>
        <w:pStyle w:val="Akapitzlist"/>
        <w:numPr>
          <w:ilvl w:val="3"/>
          <w:numId w:val="29"/>
        </w:numPr>
        <w:spacing w:after="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W przypadku ograniczenia zakresu rzeczowego Przedmiotu umowy nastąpi pomniejszenie wynagrodzenia Wykonawcy w stosunku do kwoty określonej w § 4 ust. 1 Umowy.</w:t>
      </w:r>
    </w:p>
    <w:p w14:paraId="36C2D51B" w14:textId="77777777" w:rsidR="00756B44" w:rsidRDefault="00756B44" w:rsidP="00D43965">
      <w:pPr>
        <w:pStyle w:val="Akapitzlist"/>
        <w:numPr>
          <w:ilvl w:val="3"/>
          <w:numId w:val="29"/>
        </w:numPr>
        <w:spacing w:after="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Kwota określona w ust. 8 zostanie wyliczona w następujący sposób:</w:t>
      </w:r>
    </w:p>
    <w:p w14:paraId="6B762B99" w14:textId="77777777" w:rsidR="00756B44" w:rsidRDefault="00756B44" w:rsidP="00D43965">
      <w:pPr>
        <w:pStyle w:val="Akapitzlist"/>
        <w:numPr>
          <w:ilvl w:val="0"/>
          <w:numId w:val="43"/>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w przypadku odstąpienia od całego elementu robót określonego w Harmonogramie, dla którego w Harmonogramie wskazana jest jego wartość nastąpi odliczenie wartości tego elementu, określonej w Harmonogramie, od ogólnej wartości wynagrodzenia określonego w § 4 ust. 1 Umowy;</w:t>
      </w:r>
    </w:p>
    <w:p w14:paraId="2F736EAA" w14:textId="0CFE1C45" w:rsidR="00756B44" w:rsidRPr="000D2112" w:rsidRDefault="00756B44" w:rsidP="00D43965">
      <w:pPr>
        <w:pStyle w:val="Akapitzlist"/>
        <w:numPr>
          <w:ilvl w:val="0"/>
          <w:numId w:val="43"/>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w przypadku odstąpienia od części robót z danego elementu Harmonogramu </w:t>
      </w:r>
      <w:r w:rsidR="000D2112">
        <w:rPr>
          <w:rFonts w:asciiTheme="minorHAnsi" w:hAnsiTheme="minorHAnsi" w:cstheme="minorHAnsi"/>
          <w:sz w:val="24"/>
          <w:szCs w:val="24"/>
        </w:rPr>
        <w:t>Wykonawca zobowiązany jest do opracowania i przedstawienia Zamawiającemu</w:t>
      </w:r>
      <w:r>
        <w:rPr>
          <w:rFonts w:asciiTheme="minorHAnsi" w:hAnsiTheme="minorHAnsi" w:cstheme="minorHAnsi"/>
          <w:sz w:val="24"/>
          <w:szCs w:val="24"/>
        </w:rPr>
        <w:t xml:space="preserve"> kosztorysu uproszczonego (kalkulacji) </w:t>
      </w:r>
      <w:r w:rsidR="000D2112">
        <w:rPr>
          <w:rFonts w:asciiTheme="minorHAnsi" w:hAnsiTheme="minorHAnsi" w:cstheme="minorHAnsi"/>
          <w:sz w:val="24"/>
          <w:szCs w:val="24"/>
        </w:rPr>
        <w:t>celem</w:t>
      </w:r>
      <w:r w:rsidR="004E09FC" w:rsidRPr="00492C3B">
        <w:rPr>
          <w:sz w:val="24"/>
          <w:szCs w:val="24"/>
        </w:rPr>
        <w:t xml:space="preserve"> ustalenia </w:t>
      </w:r>
      <w:r w:rsidR="000D2112">
        <w:rPr>
          <w:sz w:val="24"/>
          <w:szCs w:val="24"/>
        </w:rPr>
        <w:t>tej. wartości przez Strony, z uwzględnieniem cen czynników produkcji nie wyższych od średnich cen publikowanych w wydawnictwach branżowych (np. SEKO</w:t>
      </w:r>
      <w:r w:rsidR="008C3552">
        <w:rPr>
          <w:sz w:val="24"/>
          <w:szCs w:val="24"/>
        </w:rPr>
        <w:t>C</w:t>
      </w:r>
      <w:r w:rsidR="000D2112">
        <w:rPr>
          <w:sz w:val="24"/>
          <w:szCs w:val="24"/>
        </w:rPr>
        <w:t xml:space="preserve">ENBUD, </w:t>
      </w:r>
      <w:r w:rsidR="008C3552">
        <w:rPr>
          <w:sz w:val="24"/>
          <w:szCs w:val="24"/>
        </w:rPr>
        <w:t xml:space="preserve">ORGBUD, INTERCENBUD </w:t>
      </w:r>
      <w:r w:rsidR="000D2112">
        <w:rPr>
          <w:sz w:val="24"/>
          <w:szCs w:val="24"/>
        </w:rPr>
        <w:t>itp.) dla województwa, w którym Przedmiot umowy jest wykonywany, aktualnych w miesiącu poprzedzającym miesiąc, w którym kalkulacja jest sporządzana.</w:t>
      </w:r>
      <w:r w:rsidR="008B273D">
        <w:rPr>
          <w:sz w:val="24"/>
          <w:szCs w:val="24"/>
        </w:rPr>
        <w:t xml:space="preserve"> </w:t>
      </w:r>
      <w:r w:rsidR="004E09FC">
        <w:rPr>
          <w:sz w:val="24"/>
          <w:szCs w:val="24"/>
        </w:rPr>
        <w:t xml:space="preserve">W przypadku braku odpowiednich lub analogicznych pozycji wycena będzie sporządzona w oparciu o inne dostępne źródła jak np. rozpoznanie rynku. </w:t>
      </w:r>
      <w:r w:rsidR="00851B37">
        <w:rPr>
          <w:sz w:val="24"/>
          <w:szCs w:val="24"/>
        </w:rPr>
        <w:t>Zamawiający wniesie ewentualne uwagi do kalkulacj</w:t>
      </w:r>
      <w:r w:rsidR="00F26FA1">
        <w:rPr>
          <w:sz w:val="24"/>
          <w:szCs w:val="24"/>
        </w:rPr>
        <w:t>i</w:t>
      </w:r>
      <w:r w:rsidR="00851B37">
        <w:rPr>
          <w:sz w:val="24"/>
          <w:szCs w:val="24"/>
        </w:rPr>
        <w:t xml:space="preserve"> przedłożon</w:t>
      </w:r>
      <w:r w:rsidR="00F26FA1">
        <w:rPr>
          <w:sz w:val="24"/>
          <w:szCs w:val="24"/>
        </w:rPr>
        <w:t>ej</w:t>
      </w:r>
      <w:r w:rsidR="00851B37">
        <w:rPr>
          <w:sz w:val="24"/>
          <w:szCs w:val="24"/>
        </w:rPr>
        <w:t xml:space="preserve"> przez Wykonawcę do zatwierdzenia Zamawiającemu</w:t>
      </w:r>
      <w:r w:rsidR="00F26FA1">
        <w:rPr>
          <w:sz w:val="24"/>
          <w:szCs w:val="24"/>
        </w:rPr>
        <w:t xml:space="preserve"> lub kalkulację zatwierdzi.  W</w:t>
      </w:r>
      <w:r w:rsidR="00851B37">
        <w:rPr>
          <w:sz w:val="24"/>
          <w:szCs w:val="24"/>
        </w:rPr>
        <w:t>ykonaw</w:t>
      </w:r>
      <w:r w:rsidR="00F26FA1">
        <w:rPr>
          <w:sz w:val="24"/>
          <w:szCs w:val="24"/>
        </w:rPr>
        <w:t>ca jest zobowiązany uwzględnić uwagi Zamawiającego i odpowiednio skorygować kalkulację, gdy uwagi wynikają z nieuwzględnienia przez Wykonawcę zasad opisanych w niniejszym punkcie.</w:t>
      </w:r>
    </w:p>
    <w:p w14:paraId="7A6940C1" w14:textId="77777777" w:rsidR="000D2112" w:rsidRPr="000D2112" w:rsidRDefault="000D2112" w:rsidP="00D43965">
      <w:pPr>
        <w:pStyle w:val="Akapitzlist"/>
        <w:numPr>
          <w:ilvl w:val="0"/>
          <w:numId w:val="4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W przypadku zmiany lub zwiększenia zakresu rzeczowego Przedmiotu umowy, zgodnie z postanowieniami Umowy, zapisy ust. 9 stosuje się odpowiednio.</w:t>
      </w:r>
    </w:p>
    <w:p w14:paraId="32E61384" w14:textId="77777777" w:rsidR="00261079" w:rsidRPr="003B151F" w:rsidRDefault="00261079" w:rsidP="00D43965">
      <w:pPr>
        <w:spacing w:after="0" w:line="240" w:lineRule="auto"/>
        <w:ind w:left="714" w:hanging="357"/>
        <w:rPr>
          <w:rFonts w:asciiTheme="minorHAnsi" w:hAnsiTheme="minorHAnsi" w:cstheme="minorHAnsi"/>
          <w:b/>
          <w:sz w:val="24"/>
          <w:szCs w:val="24"/>
        </w:rPr>
      </w:pPr>
    </w:p>
    <w:p w14:paraId="02BC9CB1" w14:textId="77777777" w:rsidR="00261079" w:rsidRPr="003B151F" w:rsidRDefault="00261079" w:rsidP="00D43965">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 1</w:t>
      </w:r>
      <w:r w:rsidR="007D0F07">
        <w:rPr>
          <w:rFonts w:asciiTheme="minorHAnsi" w:hAnsiTheme="minorHAnsi" w:cstheme="minorHAnsi"/>
          <w:b/>
          <w:sz w:val="24"/>
          <w:szCs w:val="24"/>
        </w:rPr>
        <w:t>6</w:t>
      </w:r>
    </w:p>
    <w:p w14:paraId="18D3F5F7" w14:textId="77777777" w:rsidR="00261079" w:rsidRPr="003B151F" w:rsidRDefault="00261079" w:rsidP="00D43965">
      <w:pPr>
        <w:spacing w:after="0" w:line="240" w:lineRule="auto"/>
        <w:jc w:val="center"/>
        <w:rPr>
          <w:rFonts w:asciiTheme="minorHAnsi" w:hAnsiTheme="minorHAnsi" w:cstheme="minorHAnsi"/>
          <w:b/>
          <w:sz w:val="24"/>
          <w:szCs w:val="24"/>
        </w:rPr>
      </w:pPr>
      <w:r w:rsidRPr="003B151F">
        <w:rPr>
          <w:rFonts w:asciiTheme="minorHAnsi" w:hAnsiTheme="minorHAnsi" w:cstheme="minorHAnsi"/>
          <w:b/>
          <w:sz w:val="24"/>
          <w:szCs w:val="24"/>
        </w:rPr>
        <w:t>POSTANOWIENIA KOŃCOWE</w:t>
      </w:r>
    </w:p>
    <w:p w14:paraId="168FB909" w14:textId="77777777" w:rsidR="00261079" w:rsidRPr="003B151F" w:rsidRDefault="00261079" w:rsidP="00D43965">
      <w:pPr>
        <w:spacing w:after="0" w:line="240" w:lineRule="auto"/>
        <w:jc w:val="center"/>
        <w:rPr>
          <w:rFonts w:asciiTheme="minorHAnsi" w:hAnsiTheme="minorHAnsi" w:cstheme="minorHAnsi"/>
          <w:b/>
          <w:sz w:val="24"/>
          <w:szCs w:val="24"/>
        </w:rPr>
      </w:pPr>
    </w:p>
    <w:p w14:paraId="22BA5082" w14:textId="77777777" w:rsidR="00261079" w:rsidRDefault="00261079" w:rsidP="00D43965">
      <w:pPr>
        <w:pStyle w:val="Tekstpodstawowy"/>
        <w:numPr>
          <w:ilvl w:val="0"/>
          <w:numId w:val="1"/>
        </w:numPr>
        <w:tabs>
          <w:tab w:val="left" w:pos="1134"/>
        </w:tabs>
        <w:ind w:left="567" w:hanging="567"/>
        <w:jc w:val="both"/>
        <w:rPr>
          <w:rFonts w:asciiTheme="minorHAnsi" w:hAnsiTheme="minorHAnsi" w:cstheme="minorHAnsi"/>
          <w:sz w:val="24"/>
          <w:szCs w:val="24"/>
        </w:rPr>
      </w:pPr>
      <w:r w:rsidRPr="003B151F">
        <w:rPr>
          <w:rFonts w:asciiTheme="minorHAnsi" w:hAnsiTheme="minorHAnsi" w:cstheme="minorHAnsi"/>
          <w:sz w:val="24"/>
          <w:szCs w:val="24"/>
        </w:rPr>
        <w:lastRenderedPageBreak/>
        <w:t>Umowa wchodzi w życie z dniem podpisania.</w:t>
      </w:r>
    </w:p>
    <w:p w14:paraId="60AF5494" w14:textId="77777777" w:rsidR="00270CEE" w:rsidRPr="003B151F" w:rsidRDefault="00270CEE" w:rsidP="00D43965">
      <w:pPr>
        <w:pStyle w:val="Tekstpodstawowy"/>
        <w:numPr>
          <w:ilvl w:val="0"/>
          <w:numId w:val="1"/>
        </w:numPr>
        <w:tabs>
          <w:tab w:val="left" w:pos="1134"/>
        </w:tabs>
        <w:ind w:left="567" w:hanging="567"/>
        <w:jc w:val="both"/>
        <w:rPr>
          <w:rFonts w:asciiTheme="minorHAnsi" w:hAnsiTheme="minorHAnsi" w:cstheme="minorHAnsi"/>
          <w:sz w:val="24"/>
          <w:szCs w:val="24"/>
        </w:rPr>
      </w:pPr>
      <w:r>
        <w:rPr>
          <w:rFonts w:asciiTheme="minorHAnsi" w:hAnsiTheme="minorHAnsi" w:cstheme="minorHAnsi"/>
          <w:sz w:val="24"/>
          <w:szCs w:val="24"/>
        </w:rPr>
        <w:t>Załączniki stanowią integralną część Umowy.</w:t>
      </w:r>
    </w:p>
    <w:p w14:paraId="414CAB4D" w14:textId="77777777" w:rsidR="00261079" w:rsidRPr="003B151F" w:rsidRDefault="00261079" w:rsidP="00D43965">
      <w:pPr>
        <w:pStyle w:val="Tekstpodstawowy"/>
        <w:numPr>
          <w:ilvl w:val="0"/>
          <w:numId w:val="1"/>
        </w:numPr>
        <w:tabs>
          <w:tab w:val="left" w:pos="1134"/>
        </w:tabs>
        <w:ind w:left="567" w:hanging="567"/>
        <w:jc w:val="both"/>
        <w:rPr>
          <w:rFonts w:asciiTheme="minorHAnsi" w:hAnsiTheme="minorHAnsi" w:cstheme="minorHAnsi"/>
          <w:sz w:val="24"/>
          <w:szCs w:val="24"/>
        </w:rPr>
      </w:pPr>
      <w:r w:rsidRPr="003B151F">
        <w:rPr>
          <w:rFonts w:asciiTheme="minorHAnsi" w:hAnsiTheme="minorHAnsi" w:cstheme="minorHAnsi"/>
          <w:sz w:val="24"/>
          <w:szCs w:val="24"/>
        </w:rPr>
        <w:t>Wszelka korespondencja pomiędzy stronami kierowana będzie pod adresy wskazane w komparycji Umowy. W czasie trwania niniejszej Umowy, w tym także w okresie gwarancji/rękojmi strony mają obowiązek wzajemnego informowania się o każdej zmianie adresu swojej siedziby. W razie zaniedbania tego obowiązku korespondencję wysłaną listem poleconym na ostatnio pisemnie wskazany adres uważa się za doręczoną.</w:t>
      </w:r>
    </w:p>
    <w:p w14:paraId="35547447" w14:textId="77777777" w:rsidR="00261079" w:rsidRPr="003B151F" w:rsidRDefault="00261079" w:rsidP="00D43965">
      <w:pPr>
        <w:pStyle w:val="Tekstpodstawowy"/>
        <w:numPr>
          <w:ilvl w:val="0"/>
          <w:numId w:val="1"/>
        </w:numPr>
        <w:tabs>
          <w:tab w:val="left" w:pos="1134"/>
        </w:tabs>
        <w:ind w:left="567" w:hanging="567"/>
        <w:jc w:val="both"/>
        <w:rPr>
          <w:rFonts w:asciiTheme="minorHAnsi" w:hAnsiTheme="minorHAnsi" w:cstheme="minorHAnsi"/>
          <w:sz w:val="24"/>
          <w:szCs w:val="24"/>
        </w:rPr>
      </w:pPr>
      <w:r w:rsidRPr="003B151F">
        <w:rPr>
          <w:rFonts w:asciiTheme="minorHAnsi" w:hAnsiTheme="minorHAnsi" w:cstheme="minorHAnsi"/>
          <w:sz w:val="24"/>
          <w:szCs w:val="24"/>
        </w:rPr>
        <w:t>W sprawach nie uregulowanych Umową ma zastosowanie obowiązujące prawo polskie, a w szczególności przepisy Kodeksu cywilnego, ustawy Prawo zamówień publicznych i Prawa Budowlanego, ustawy o prawie autorskim i prawach pokrewnych.</w:t>
      </w:r>
    </w:p>
    <w:p w14:paraId="03FD9054" w14:textId="77777777" w:rsidR="00261079" w:rsidRPr="003B151F" w:rsidRDefault="00261079" w:rsidP="00D43965">
      <w:pPr>
        <w:pStyle w:val="Tekstpodstawowy"/>
        <w:numPr>
          <w:ilvl w:val="0"/>
          <w:numId w:val="1"/>
        </w:numPr>
        <w:tabs>
          <w:tab w:val="left" w:pos="1134"/>
        </w:tabs>
        <w:ind w:left="567" w:hanging="567"/>
        <w:jc w:val="both"/>
        <w:rPr>
          <w:rFonts w:asciiTheme="minorHAnsi" w:hAnsiTheme="minorHAnsi" w:cstheme="minorHAnsi"/>
          <w:sz w:val="24"/>
          <w:szCs w:val="24"/>
        </w:rPr>
      </w:pPr>
      <w:r w:rsidRPr="003B151F">
        <w:rPr>
          <w:rFonts w:asciiTheme="minorHAnsi" w:hAnsiTheme="minorHAnsi" w:cstheme="minorHAnsi"/>
          <w:sz w:val="24"/>
          <w:szCs w:val="24"/>
        </w:rPr>
        <w:t>Wszelkie zmiany Umowy wymagają formy pisemnej – aneksu – pod rygorem nieważności.</w:t>
      </w:r>
    </w:p>
    <w:p w14:paraId="31969366" w14:textId="77777777" w:rsidR="00261079" w:rsidRPr="003B151F" w:rsidRDefault="00261079" w:rsidP="00D43965">
      <w:pPr>
        <w:pStyle w:val="Tekstpodstawowy"/>
        <w:numPr>
          <w:ilvl w:val="0"/>
          <w:numId w:val="1"/>
        </w:numPr>
        <w:tabs>
          <w:tab w:val="left" w:pos="1134"/>
        </w:tabs>
        <w:ind w:left="567" w:hanging="567"/>
        <w:jc w:val="both"/>
        <w:rPr>
          <w:rFonts w:asciiTheme="minorHAnsi" w:hAnsiTheme="minorHAnsi" w:cstheme="minorHAnsi"/>
          <w:sz w:val="24"/>
          <w:szCs w:val="24"/>
        </w:rPr>
      </w:pPr>
      <w:r w:rsidRPr="003B151F">
        <w:rPr>
          <w:rFonts w:asciiTheme="minorHAnsi" w:hAnsiTheme="minorHAnsi" w:cstheme="minorHAnsi"/>
          <w:sz w:val="24"/>
          <w:szCs w:val="24"/>
        </w:rPr>
        <w:t>Wszelkiego rodzaju spory i nieporozumienia związane z wykonaniem Umowy, będą rozstrzygane przez sąd właściwy dla miejsca siedziby Zamawiającego.</w:t>
      </w:r>
    </w:p>
    <w:p w14:paraId="78A18253" w14:textId="77777777" w:rsidR="00261079" w:rsidRPr="003B151F" w:rsidRDefault="00261079" w:rsidP="00D43965">
      <w:pPr>
        <w:pStyle w:val="Tekstpodstawowy"/>
        <w:numPr>
          <w:ilvl w:val="0"/>
          <w:numId w:val="1"/>
        </w:numPr>
        <w:tabs>
          <w:tab w:val="left" w:pos="1134"/>
        </w:tabs>
        <w:ind w:left="567" w:hanging="567"/>
        <w:jc w:val="both"/>
        <w:rPr>
          <w:rFonts w:asciiTheme="minorHAnsi" w:hAnsiTheme="minorHAnsi" w:cstheme="minorHAnsi"/>
          <w:sz w:val="24"/>
          <w:szCs w:val="24"/>
        </w:rPr>
      </w:pPr>
      <w:r w:rsidRPr="003B151F">
        <w:rPr>
          <w:rFonts w:asciiTheme="minorHAnsi" w:hAnsiTheme="minorHAnsi" w:cstheme="minorHAnsi"/>
          <w:sz w:val="24"/>
          <w:szCs w:val="24"/>
        </w:rPr>
        <w:t>Osoby podpisujące Umowę w imieniu i na rzecz Stron oświadczają, iż są należycie umocowane do składania i przyjmowania oświadczeń woli w imieniu reprezentowanych przez nie podmiotów.</w:t>
      </w:r>
    </w:p>
    <w:p w14:paraId="671194EC" w14:textId="77777777" w:rsidR="00261079" w:rsidRDefault="00261079" w:rsidP="00D43965">
      <w:pPr>
        <w:pStyle w:val="Tekstpodstawowy"/>
        <w:numPr>
          <w:ilvl w:val="0"/>
          <w:numId w:val="1"/>
        </w:numPr>
        <w:tabs>
          <w:tab w:val="left" w:pos="1134"/>
        </w:tabs>
        <w:ind w:left="567" w:hanging="567"/>
        <w:jc w:val="both"/>
        <w:rPr>
          <w:rFonts w:asciiTheme="minorHAnsi" w:hAnsiTheme="minorHAnsi" w:cstheme="minorHAnsi"/>
          <w:sz w:val="24"/>
          <w:szCs w:val="24"/>
        </w:rPr>
      </w:pPr>
      <w:r w:rsidRPr="003B151F">
        <w:rPr>
          <w:rFonts w:asciiTheme="minorHAnsi" w:hAnsiTheme="minorHAnsi" w:cstheme="minorHAnsi"/>
          <w:sz w:val="24"/>
          <w:szCs w:val="24"/>
        </w:rPr>
        <w:t>Umowa sporządzona została w trzech jednobrzmiących egzemplarzach, 2 dla Zamawiającego i 1 dla Wykonawcy.</w:t>
      </w:r>
    </w:p>
    <w:p w14:paraId="288B1BCB" w14:textId="77777777" w:rsidR="00270CEE" w:rsidRPr="003B151F" w:rsidRDefault="00270CEE" w:rsidP="00D43965">
      <w:pPr>
        <w:pStyle w:val="Tekstpodstawowy"/>
        <w:tabs>
          <w:tab w:val="left" w:pos="1134"/>
        </w:tabs>
        <w:ind w:left="567"/>
        <w:jc w:val="both"/>
        <w:rPr>
          <w:rFonts w:asciiTheme="minorHAnsi" w:hAnsiTheme="minorHAnsi" w:cstheme="minorHAnsi"/>
          <w:sz w:val="24"/>
          <w:szCs w:val="24"/>
        </w:rPr>
      </w:pPr>
    </w:p>
    <w:p w14:paraId="7BB61076" w14:textId="77777777" w:rsidR="00261079" w:rsidRPr="003B151F" w:rsidRDefault="00261079" w:rsidP="00D43965">
      <w:pPr>
        <w:spacing w:after="0" w:line="240" w:lineRule="auto"/>
        <w:jc w:val="both"/>
        <w:rPr>
          <w:rFonts w:asciiTheme="minorHAnsi" w:hAnsiTheme="minorHAnsi" w:cstheme="minorHAnsi"/>
          <w:sz w:val="24"/>
          <w:szCs w:val="24"/>
        </w:rPr>
      </w:pPr>
    </w:p>
    <w:p w14:paraId="12A27748" w14:textId="77777777" w:rsidR="00261079" w:rsidRDefault="00261079" w:rsidP="00D43965">
      <w:pPr>
        <w:spacing w:after="0" w:line="240" w:lineRule="auto"/>
        <w:jc w:val="both"/>
        <w:rPr>
          <w:rFonts w:asciiTheme="minorHAnsi" w:hAnsiTheme="minorHAnsi" w:cstheme="minorHAnsi"/>
          <w:sz w:val="24"/>
          <w:szCs w:val="24"/>
        </w:rPr>
      </w:pPr>
      <w:r w:rsidRPr="003B151F">
        <w:rPr>
          <w:rFonts w:asciiTheme="minorHAnsi" w:hAnsiTheme="minorHAnsi" w:cstheme="minorHAnsi"/>
          <w:sz w:val="24"/>
          <w:szCs w:val="24"/>
        </w:rPr>
        <w:t xml:space="preserve">Wykaz załączników </w:t>
      </w:r>
      <w:r w:rsidR="007D0F07">
        <w:rPr>
          <w:rFonts w:asciiTheme="minorHAnsi" w:hAnsiTheme="minorHAnsi" w:cstheme="minorHAnsi"/>
          <w:sz w:val="24"/>
          <w:szCs w:val="24"/>
        </w:rPr>
        <w:t>do umowy:</w:t>
      </w:r>
    </w:p>
    <w:p w14:paraId="7DC6B4BB" w14:textId="77777777" w:rsidR="007D0F07" w:rsidRPr="007D0F07" w:rsidRDefault="007D0F07" w:rsidP="00D43965">
      <w:pPr>
        <w:spacing w:after="0" w:line="240" w:lineRule="auto"/>
        <w:jc w:val="both"/>
        <w:rPr>
          <w:rFonts w:asciiTheme="minorHAnsi" w:hAnsiTheme="minorHAnsi" w:cstheme="minorHAnsi"/>
          <w:sz w:val="24"/>
          <w:szCs w:val="24"/>
        </w:rPr>
      </w:pPr>
    </w:p>
    <w:p w14:paraId="4B10773F" w14:textId="77777777" w:rsidR="00261079" w:rsidRPr="003820A9" w:rsidRDefault="004414FA" w:rsidP="00D43965">
      <w:pPr>
        <w:pStyle w:val="Tekstpodstawowy"/>
        <w:numPr>
          <w:ilvl w:val="6"/>
          <w:numId w:val="29"/>
        </w:numPr>
        <w:ind w:left="1491" w:hanging="357"/>
        <w:rPr>
          <w:rFonts w:asciiTheme="minorHAnsi" w:hAnsiTheme="minorHAnsi" w:cstheme="minorHAnsi"/>
          <w:bCs/>
          <w:sz w:val="24"/>
          <w:szCs w:val="24"/>
        </w:rPr>
      </w:pPr>
      <w:r w:rsidRPr="003820A9">
        <w:rPr>
          <w:rFonts w:asciiTheme="minorHAnsi" w:hAnsiTheme="minorHAnsi" w:cstheme="minorHAnsi"/>
          <w:bCs/>
          <w:sz w:val="24"/>
          <w:szCs w:val="24"/>
        </w:rPr>
        <w:t>Specyfikacja Istotnych Warunków Zamówienia</w:t>
      </w:r>
    </w:p>
    <w:p w14:paraId="51BB9BE7" w14:textId="77777777" w:rsidR="004414FA" w:rsidRDefault="004414FA" w:rsidP="00D43965">
      <w:pPr>
        <w:pStyle w:val="Tekstpodstawowy"/>
        <w:ind w:left="1491"/>
        <w:rPr>
          <w:rFonts w:asciiTheme="minorHAnsi" w:hAnsiTheme="minorHAnsi" w:cstheme="minorHAnsi"/>
          <w:b/>
          <w:sz w:val="24"/>
          <w:szCs w:val="24"/>
        </w:rPr>
      </w:pPr>
    </w:p>
    <w:p w14:paraId="2558DBF7" w14:textId="77777777" w:rsidR="00261079" w:rsidRDefault="00261079" w:rsidP="00D43965">
      <w:pPr>
        <w:pStyle w:val="Tekstpodstawowy"/>
        <w:rPr>
          <w:rFonts w:asciiTheme="minorHAnsi" w:hAnsiTheme="minorHAnsi" w:cstheme="minorHAnsi"/>
          <w:b/>
          <w:sz w:val="24"/>
          <w:szCs w:val="24"/>
        </w:rPr>
      </w:pPr>
    </w:p>
    <w:p w14:paraId="5CFB4D8C" w14:textId="77777777" w:rsidR="00261079" w:rsidRPr="003B151F" w:rsidRDefault="00261079" w:rsidP="00D43965">
      <w:pPr>
        <w:pStyle w:val="Tekstpodstawowy"/>
        <w:rPr>
          <w:rFonts w:asciiTheme="minorHAnsi" w:hAnsiTheme="minorHAnsi" w:cstheme="minorHAnsi"/>
          <w:b/>
          <w:sz w:val="24"/>
          <w:szCs w:val="24"/>
        </w:rPr>
      </w:pPr>
    </w:p>
    <w:p w14:paraId="2FDAE441" w14:textId="77777777" w:rsidR="00261079" w:rsidRPr="003B151F" w:rsidRDefault="00261079" w:rsidP="00D43965">
      <w:pPr>
        <w:pStyle w:val="Tekstpodstawowy"/>
        <w:ind w:firstLine="708"/>
        <w:rPr>
          <w:rFonts w:asciiTheme="minorHAnsi" w:hAnsiTheme="minorHAnsi" w:cstheme="minorHAnsi"/>
          <w:sz w:val="24"/>
          <w:szCs w:val="24"/>
        </w:rPr>
      </w:pPr>
      <w:r w:rsidRPr="003B151F">
        <w:rPr>
          <w:rFonts w:asciiTheme="minorHAnsi" w:hAnsiTheme="minorHAnsi" w:cstheme="minorHAnsi"/>
          <w:b/>
          <w:sz w:val="24"/>
          <w:szCs w:val="24"/>
        </w:rPr>
        <w:t>ZAMAWIAJĄCY</w:t>
      </w:r>
      <w:r w:rsidRPr="003B151F">
        <w:rPr>
          <w:rFonts w:asciiTheme="minorHAnsi" w:hAnsiTheme="minorHAnsi" w:cstheme="minorHAnsi"/>
          <w:b/>
          <w:sz w:val="24"/>
          <w:szCs w:val="24"/>
        </w:rPr>
        <w:tab/>
      </w:r>
      <w:r w:rsidRPr="003B151F">
        <w:rPr>
          <w:rFonts w:asciiTheme="minorHAnsi" w:hAnsiTheme="minorHAnsi" w:cstheme="minorHAnsi"/>
          <w:b/>
          <w:sz w:val="24"/>
          <w:szCs w:val="24"/>
        </w:rPr>
        <w:tab/>
      </w:r>
      <w:r w:rsidRPr="003B151F">
        <w:rPr>
          <w:rFonts w:asciiTheme="minorHAnsi" w:hAnsiTheme="minorHAnsi" w:cstheme="minorHAnsi"/>
          <w:b/>
          <w:sz w:val="24"/>
          <w:szCs w:val="24"/>
        </w:rPr>
        <w:tab/>
      </w:r>
      <w:r w:rsidRPr="003B151F">
        <w:rPr>
          <w:rFonts w:asciiTheme="minorHAnsi" w:hAnsiTheme="minorHAnsi" w:cstheme="minorHAnsi"/>
          <w:b/>
          <w:sz w:val="24"/>
          <w:szCs w:val="24"/>
        </w:rPr>
        <w:tab/>
      </w:r>
      <w:r w:rsidRPr="003B151F">
        <w:rPr>
          <w:rFonts w:asciiTheme="minorHAnsi" w:hAnsiTheme="minorHAnsi" w:cstheme="minorHAnsi"/>
          <w:b/>
          <w:sz w:val="24"/>
          <w:szCs w:val="24"/>
        </w:rPr>
        <w:tab/>
        <w:t>WYKONAWCA</w:t>
      </w:r>
    </w:p>
    <w:p w14:paraId="7B7356C5" w14:textId="77777777" w:rsidR="00261079" w:rsidRPr="003B151F" w:rsidRDefault="00261079" w:rsidP="00D43965">
      <w:pPr>
        <w:rPr>
          <w:rFonts w:asciiTheme="minorHAnsi" w:hAnsiTheme="minorHAnsi" w:cstheme="minorHAnsi"/>
          <w:sz w:val="24"/>
          <w:szCs w:val="24"/>
        </w:rPr>
      </w:pPr>
    </w:p>
    <w:p w14:paraId="12D4B682" w14:textId="77777777" w:rsidR="00DD6007" w:rsidRDefault="00DD6007" w:rsidP="00D43965"/>
    <w:sectPr w:rsidR="00DD6007" w:rsidSect="00261079">
      <w:footerReference w:type="default" r:id="rId7"/>
      <w:footnotePr>
        <w:pos w:val="beneathText"/>
      </w:footnotePr>
      <w:pgSz w:w="11905" w:h="16837"/>
      <w:pgMar w:top="1276" w:right="84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1F6B9" w14:textId="77777777" w:rsidR="006267C0" w:rsidRDefault="006267C0">
      <w:pPr>
        <w:spacing w:after="0" w:line="240" w:lineRule="auto"/>
      </w:pPr>
      <w:r>
        <w:separator/>
      </w:r>
    </w:p>
  </w:endnote>
  <w:endnote w:type="continuationSeparator" w:id="0">
    <w:p w14:paraId="71BDDC5C" w14:textId="77777777" w:rsidR="006267C0" w:rsidRDefault="0062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6570536"/>
      <w:docPartObj>
        <w:docPartGallery w:val="Page Numbers (Bottom of Page)"/>
        <w:docPartUnique/>
      </w:docPartObj>
    </w:sdtPr>
    <w:sdtEndPr/>
    <w:sdtContent>
      <w:p w14:paraId="34374F51" w14:textId="77777777" w:rsidR="003E6556" w:rsidRDefault="00381283">
        <w:pPr>
          <w:pStyle w:val="Stopka"/>
          <w:jc w:val="right"/>
        </w:pPr>
        <w:r>
          <w:fldChar w:fldCharType="begin"/>
        </w:r>
        <w:r w:rsidR="003E6556">
          <w:instrText>PAGE   \* MERGEFORMAT</w:instrText>
        </w:r>
        <w:r>
          <w:fldChar w:fldCharType="separate"/>
        </w:r>
        <w:r w:rsidR="00085FF0">
          <w:rPr>
            <w:noProof/>
          </w:rPr>
          <w:t>14</w:t>
        </w:r>
        <w:r>
          <w:rPr>
            <w:noProof/>
          </w:rPr>
          <w:fldChar w:fldCharType="end"/>
        </w:r>
      </w:p>
    </w:sdtContent>
  </w:sdt>
  <w:p w14:paraId="48EAA493" w14:textId="77777777" w:rsidR="003E6556" w:rsidRDefault="003E65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DDA46" w14:textId="77777777" w:rsidR="006267C0" w:rsidRDefault="006267C0">
      <w:pPr>
        <w:spacing w:after="0" w:line="240" w:lineRule="auto"/>
      </w:pPr>
      <w:r>
        <w:separator/>
      </w:r>
    </w:p>
  </w:footnote>
  <w:footnote w:type="continuationSeparator" w:id="0">
    <w:p w14:paraId="3160B8CF" w14:textId="77777777" w:rsidR="006267C0" w:rsidRDefault="00626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multilevel"/>
    <w:tmpl w:val="0000000F"/>
    <w:name w:val="WW8Num15"/>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3"/>
    <w:multiLevelType w:val="multilevel"/>
    <w:tmpl w:val="00000013"/>
    <w:name w:val="WW8Num19"/>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6"/>
    <w:multiLevelType w:val="multilevel"/>
    <w:tmpl w:val="00000016"/>
    <w:name w:val="WW8Num23"/>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4"/>
    <w:multiLevelType w:val="multilevel"/>
    <w:tmpl w:val="00000024"/>
    <w:name w:val="WW8Num43"/>
    <w:lvl w:ilvl="0">
      <w:start w:val="1"/>
      <w:numFmt w:val="lowerLetter"/>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2C57072"/>
    <w:multiLevelType w:val="hybridMultilevel"/>
    <w:tmpl w:val="CB80836E"/>
    <w:lvl w:ilvl="0" w:tplc="8EC241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795ADC"/>
    <w:multiLevelType w:val="hybridMultilevel"/>
    <w:tmpl w:val="0A8CE23A"/>
    <w:lvl w:ilvl="0" w:tplc="25E63AD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AA0BE2"/>
    <w:multiLevelType w:val="hybridMultilevel"/>
    <w:tmpl w:val="00AE4C5E"/>
    <w:lvl w:ilvl="0" w:tplc="9F8675F0">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9" w15:restartNumberingAfterBreak="0">
    <w:nsid w:val="14397635"/>
    <w:multiLevelType w:val="hybridMultilevel"/>
    <w:tmpl w:val="68261550"/>
    <w:lvl w:ilvl="0" w:tplc="B074E5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626457"/>
    <w:multiLevelType w:val="hybridMultilevel"/>
    <w:tmpl w:val="8580F8E4"/>
    <w:lvl w:ilvl="0" w:tplc="97D6635E">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1" w15:restartNumberingAfterBreak="0">
    <w:nsid w:val="19D120B9"/>
    <w:multiLevelType w:val="hybridMultilevel"/>
    <w:tmpl w:val="E21269BA"/>
    <w:lvl w:ilvl="0" w:tplc="ADBCB734">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4F5390"/>
    <w:multiLevelType w:val="multilevel"/>
    <w:tmpl w:val="CF9AD742"/>
    <w:lvl w:ilvl="0">
      <w:start w:val="1"/>
      <w:numFmt w:val="decimal"/>
      <w:lvlText w:val="%1."/>
      <w:lvlJc w:val="left"/>
      <w:pPr>
        <w:ind w:left="720" w:hanging="360"/>
      </w:pPr>
      <w:rPr>
        <w:rFonts w:cs="Times New Roman"/>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400" w:hanging="72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7920" w:hanging="1080"/>
      </w:pPr>
      <w:rPr>
        <w:rFonts w:cs="Times New Roman" w:hint="default"/>
      </w:rPr>
    </w:lvl>
    <w:lvl w:ilvl="7">
      <w:start w:val="1"/>
      <w:numFmt w:val="decimal"/>
      <w:isLgl/>
      <w:lvlText w:val="%1.%2.%3.%4.%5.%6.%7.%8"/>
      <w:lvlJc w:val="left"/>
      <w:pPr>
        <w:ind w:left="9000" w:hanging="1080"/>
      </w:pPr>
      <w:rPr>
        <w:rFonts w:cs="Times New Roman" w:hint="default"/>
      </w:rPr>
    </w:lvl>
    <w:lvl w:ilvl="8">
      <w:start w:val="1"/>
      <w:numFmt w:val="decimal"/>
      <w:isLgl/>
      <w:lvlText w:val="%1.%2.%3.%4.%5.%6.%7.%8.%9"/>
      <w:lvlJc w:val="left"/>
      <w:pPr>
        <w:ind w:left="10440" w:hanging="1440"/>
      </w:pPr>
      <w:rPr>
        <w:rFonts w:cs="Times New Roman" w:hint="default"/>
      </w:rPr>
    </w:lvl>
  </w:abstractNum>
  <w:abstractNum w:abstractNumId="13" w15:restartNumberingAfterBreak="0">
    <w:nsid w:val="25F2679D"/>
    <w:multiLevelType w:val="hybridMultilevel"/>
    <w:tmpl w:val="416E7F0E"/>
    <w:lvl w:ilvl="0" w:tplc="A0FAFE7A">
      <w:start w:val="1"/>
      <w:numFmt w:val="decimal"/>
      <w:lvlText w:val="%1."/>
      <w:lvlJc w:val="left"/>
      <w:pPr>
        <w:ind w:left="1788" w:hanging="360"/>
      </w:pPr>
      <w:rPr>
        <w:b/>
        <w:bCs/>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4" w15:restartNumberingAfterBreak="0">
    <w:nsid w:val="2A7914EA"/>
    <w:multiLevelType w:val="hybridMultilevel"/>
    <w:tmpl w:val="5B36854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2AE018DB"/>
    <w:multiLevelType w:val="hybridMultilevel"/>
    <w:tmpl w:val="2626C174"/>
    <w:lvl w:ilvl="0" w:tplc="45A0873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BDD6EB0"/>
    <w:multiLevelType w:val="hybridMultilevel"/>
    <w:tmpl w:val="BBAA0280"/>
    <w:lvl w:ilvl="0" w:tplc="53C04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83683F"/>
    <w:multiLevelType w:val="hybridMultilevel"/>
    <w:tmpl w:val="B3B815A2"/>
    <w:lvl w:ilvl="0" w:tplc="1200CA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434D15"/>
    <w:multiLevelType w:val="hybridMultilevel"/>
    <w:tmpl w:val="BBAA0280"/>
    <w:lvl w:ilvl="0" w:tplc="53C04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3138B6"/>
    <w:multiLevelType w:val="hybridMultilevel"/>
    <w:tmpl w:val="A1EEB2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6C2656F"/>
    <w:multiLevelType w:val="hybridMultilevel"/>
    <w:tmpl w:val="45C28F98"/>
    <w:lvl w:ilvl="0" w:tplc="A7C0F6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CE6496"/>
    <w:multiLevelType w:val="hybridMultilevel"/>
    <w:tmpl w:val="6BF4D766"/>
    <w:lvl w:ilvl="0" w:tplc="A174830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9A53BB"/>
    <w:multiLevelType w:val="hybridMultilevel"/>
    <w:tmpl w:val="EC3C6EF2"/>
    <w:lvl w:ilvl="0" w:tplc="25DAA37C">
      <w:start w:val="19"/>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314A30"/>
    <w:multiLevelType w:val="hybridMultilevel"/>
    <w:tmpl w:val="A9FA6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4232EE8"/>
    <w:multiLevelType w:val="hybridMultilevel"/>
    <w:tmpl w:val="66B23A9A"/>
    <w:lvl w:ilvl="0" w:tplc="0964BE12">
      <w:start w:val="1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95B761A"/>
    <w:multiLevelType w:val="hybridMultilevel"/>
    <w:tmpl w:val="4D7861EC"/>
    <w:lvl w:ilvl="0" w:tplc="746E2518">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1015BF"/>
    <w:multiLevelType w:val="hybridMultilevel"/>
    <w:tmpl w:val="2984F304"/>
    <w:lvl w:ilvl="0" w:tplc="7BCA5A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1C58D7"/>
    <w:multiLevelType w:val="hybridMultilevel"/>
    <w:tmpl w:val="CD667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177BF7"/>
    <w:multiLevelType w:val="hybridMultilevel"/>
    <w:tmpl w:val="EB420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6E6EE1"/>
    <w:multiLevelType w:val="hybridMultilevel"/>
    <w:tmpl w:val="F102686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15:restartNumberingAfterBreak="0">
    <w:nsid w:val="4D5B6E3F"/>
    <w:multiLevelType w:val="hybridMultilevel"/>
    <w:tmpl w:val="02C82C24"/>
    <w:lvl w:ilvl="0" w:tplc="63788184">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1" w15:restartNumberingAfterBreak="0">
    <w:nsid w:val="50C02646"/>
    <w:multiLevelType w:val="hybridMultilevel"/>
    <w:tmpl w:val="211EC0F0"/>
    <w:lvl w:ilvl="0" w:tplc="1B4C8B6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8A1550"/>
    <w:multiLevelType w:val="hybridMultilevel"/>
    <w:tmpl w:val="825C912E"/>
    <w:lvl w:ilvl="0" w:tplc="08B43C0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4034863"/>
    <w:multiLevelType w:val="hybridMultilevel"/>
    <w:tmpl w:val="6C78CF9A"/>
    <w:lvl w:ilvl="0" w:tplc="1AF6B1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856A0A"/>
    <w:multiLevelType w:val="hybridMultilevel"/>
    <w:tmpl w:val="06B0F838"/>
    <w:lvl w:ilvl="0" w:tplc="E29E8572">
      <w:start w:val="1"/>
      <w:numFmt w:val="lowerLetter"/>
      <w:lvlText w:val="%1)"/>
      <w:lvlJc w:val="left"/>
      <w:pPr>
        <w:ind w:left="786" w:hanging="360"/>
      </w:pPr>
      <w:rPr>
        <w:rFonts w:eastAsia="Times New Roman"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5" w15:restartNumberingAfterBreak="0">
    <w:nsid w:val="5EA1232D"/>
    <w:multiLevelType w:val="hybridMultilevel"/>
    <w:tmpl w:val="364C7E68"/>
    <w:lvl w:ilvl="0" w:tplc="1916E1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F55226"/>
    <w:multiLevelType w:val="hybridMultilevel"/>
    <w:tmpl w:val="F3EAEFF6"/>
    <w:lvl w:ilvl="0" w:tplc="BA889FF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D2328A"/>
    <w:multiLevelType w:val="hybridMultilevel"/>
    <w:tmpl w:val="9CA28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F33EEF"/>
    <w:multiLevelType w:val="hybridMultilevel"/>
    <w:tmpl w:val="18049B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EB3A95"/>
    <w:multiLevelType w:val="hybridMultilevel"/>
    <w:tmpl w:val="BD0C127A"/>
    <w:lvl w:ilvl="0" w:tplc="56E87576">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0" w15:restartNumberingAfterBreak="0">
    <w:nsid w:val="7221269E"/>
    <w:multiLevelType w:val="hybridMultilevel"/>
    <w:tmpl w:val="8A02E9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61B4C1B"/>
    <w:multiLevelType w:val="hybridMultilevel"/>
    <w:tmpl w:val="DF381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AF2F62"/>
    <w:multiLevelType w:val="multilevel"/>
    <w:tmpl w:val="0000000F"/>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FF25DD"/>
    <w:multiLevelType w:val="hybridMultilevel"/>
    <w:tmpl w:val="6EA641E8"/>
    <w:lvl w:ilvl="0" w:tplc="04150019">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4" w15:restartNumberingAfterBreak="0">
    <w:nsid w:val="79F87E9C"/>
    <w:multiLevelType w:val="hybridMultilevel"/>
    <w:tmpl w:val="0352BAAE"/>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5" w15:restartNumberingAfterBreak="0">
    <w:nsid w:val="7B826BA6"/>
    <w:multiLevelType w:val="hybridMultilevel"/>
    <w:tmpl w:val="6EA641E8"/>
    <w:lvl w:ilvl="0" w:tplc="04150019">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6" w15:restartNumberingAfterBreak="0">
    <w:nsid w:val="7FE43078"/>
    <w:multiLevelType w:val="hybridMultilevel"/>
    <w:tmpl w:val="2BC23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5"/>
  </w:num>
  <w:num w:numId="8">
    <w:abstractNumId w:val="17"/>
  </w:num>
  <w:num w:numId="9">
    <w:abstractNumId w:val="32"/>
  </w:num>
  <w:num w:numId="10">
    <w:abstractNumId w:val="37"/>
  </w:num>
  <w:num w:numId="11">
    <w:abstractNumId w:val="16"/>
  </w:num>
  <w:num w:numId="12">
    <w:abstractNumId w:val="38"/>
  </w:num>
  <w:num w:numId="13">
    <w:abstractNumId w:val="26"/>
  </w:num>
  <w:num w:numId="14">
    <w:abstractNumId w:val="40"/>
  </w:num>
  <w:num w:numId="15">
    <w:abstractNumId w:val="9"/>
  </w:num>
  <w:num w:numId="16">
    <w:abstractNumId w:val="36"/>
  </w:num>
  <w:num w:numId="17">
    <w:abstractNumId w:val="31"/>
  </w:num>
  <w:num w:numId="18">
    <w:abstractNumId w:val="20"/>
  </w:num>
  <w:num w:numId="19">
    <w:abstractNumId w:val="18"/>
  </w:num>
  <w:num w:numId="20">
    <w:abstractNumId w:val="6"/>
  </w:num>
  <w:num w:numId="21">
    <w:abstractNumId w:val="19"/>
  </w:num>
  <w:num w:numId="22">
    <w:abstractNumId w:val="25"/>
  </w:num>
  <w:num w:numId="23">
    <w:abstractNumId w:val="39"/>
  </w:num>
  <w:num w:numId="24">
    <w:abstractNumId w:val="23"/>
  </w:num>
  <w:num w:numId="25">
    <w:abstractNumId w:val="29"/>
  </w:num>
  <w:num w:numId="26">
    <w:abstractNumId w:val="24"/>
  </w:num>
  <w:num w:numId="27">
    <w:abstractNumId w:val="34"/>
  </w:num>
  <w:num w:numId="28">
    <w:abstractNumId w:val="12"/>
  </w:num>
  <w:num w:numId="29">
    <w:abstractNumId w:val="42"/>
  </w:num>
  <w:num w:numId="30">
    <w:abstractNumId w:val="45"/>
  </w:num>
  <w:num w:numId="31">
    <w:abstractNumId w:val="14"/>
  </w:num>
  <w:num w:numId="32">
    <w:abstractNumId w:val="43"/>
  </w:num>
  <w:num w:numId="33">
    <w:abstractNumId w:val="11"/>
  </w:num>
  <w:num w:numId="34">
    <w:abstractNumId w:val="15"/>
  </w:num>
  <w:num w:numId="35">
    <w:abstractNumId w:val="27"/>
  </w:num>
  <w:num w:numId="36">
    <w:abstractNumId w:val="21"/>
  </w:num>
  <w:num w:numId="37">
    <w:abstractNumId w:val="46"/>
  </w:num>
  <w:num w:numId="38">
    <w:abstractNumId w:val="33"/>
  </w:num>
  <w:num w:numId="39">
    <w:abstractNumId w:val="30"/>
  </w:num>
  <w:num w:numId="40">
    <w:abstractNumId w:val="8"/>
  </w:num>
  <w:num w:numId="41">
    <w:abstractNumId w:val="41"/>
  </w:num>
  <w:num w:numId="42">
    <w:abstractNumId w:val="44"/>
  </w:num>
  <w:num w:numId="43">
    <w:abstractNumId w:val="10"/>
  </w:num>
  <w:num w:numId="44">
    <w:abstractNumId w:val="28"/>
  </w:num>
  <w:num w:numId="45">
    <w:abstractNumId w:val="7"/>
  </w:num>
  <w:num w:numId="46">
    <w:abstractNumId w:val="22"/>
  </w:num>
  <w:num w:numId="47">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79"/>
    <w:rsid w:val="00000D4F"/>
    <w:rsid w:val="00004A73"/>
    <w:rsid w:val="00017AD3"/>
    <w:rsid w:val="00034B81"/>
    <w:rsid w:val="00040122"/>
    <w:rsid w:val="00040329"/>
    <w:rsid w:val="00041D97"/>
    <w:rsid w:val="00045226"/>
    <w:rsid w:val="00054776"/>
    <w:rsid w:val="00074A19"/>
    <w:rsid w:val="000778F3"/>
    <w:rsid w:val="00085FF0"/>
    <w:rsid w:val="0009528C"/>
    <w:rsid w:val="000C0FDB"/>
    <w:rsid w:val="000C5120"/>
    <w:rsid w:val="000D2112"/>
    <w:rsid w:val="0010025C"/>
    <w:rsid w:val="00100809"/>
    <w:rsid w:val="001010A5"/>
    <w:rsid w:val="001154CF"/>
    <w:rsid w:val="00137219"/>
    <w:rsid w:val="0015732D"/>
    <w:rsid w:val="00186F8B"/>
    <w:rsid w:val="0019182B"/>
    <w:rsid w:val="001B30EA"/>
    <w:rsid w:val="001C6EA2"/>
    <w:rsid w:val="001D130A"/>
    <w:rsid w:val="001D6C1C"/>
    <w:rsid w:val="001E239B"/>
    <w:rsid w:val="001E44D4"/>
    <w:rsid w:val="002019D6"/>
    <w:rsid w:val="0020546F"/>
    <w:rsid w:val="00211AF4"/>
    <w:rsid w:val="00216722"/>
    <w:rsid w:val="002209DA"/>
    <w:rsid w:val="00222903"/>
    <w:rsid w:val="00222C2E"/>
    <w:rsid w:val="002238B1"/>
    <w:rsid w:val="0024136B"/>
    <w:rsid w:val="00243F1F"/>
    <w:rsid w:val="00255424"/>
    <w:rsid w:val="00256394"/>
    <w:rsid w:val="00261079"/>
    <w:rsid w:val="00266C08"/>
    <w:rsid w:val="00270CEE"/>
    <w:rsid w:val="00276A94"/>
    <w:rsid w:val="002776B8"/>
    <w:rsid w:val="002A7B50"/>
    <w:rsid w:val="002B0E7C"/>
    <w:rsid w:val="002C4302"/>
    <w:rsid w:val="002C4C0C"/>
    <w:rsid w:val="002F2277"/>
    <w:rsid w:val="0030172E"/>
    <w:rsid w:val="00315E20"/>
    <w:rsid w:val="00321DE8"/>
    <w:rsid w:val="0032560D"/>
    <w:rsid w:val="00332564"/>
    <w:rsid w:val="003504E0"/>
    <w:rsid w:val="0036224D"/>
    <w:rsid w:val="00381283"/>
    <w:rsid w:val="00381DD2"/>
    <w:rsid w:val="003820A9"/>
    <w:rsid w:val="00385F3B"/>
    <w:rsid w:val="003B3385"/>
    <w:rsid w:val="003C08A1"/>
    <w:rsid w:val="003D6B5B"/>
    <w:rsid w:val="003E6556"/>
    <w:rsid w:val="003F333A"/>
    <w:rsid w:val="00401BB7"/>
    <w:rsid w:val="0040682B"/>
    <w:rsid w:val="004176FC"/>
    <w:rsid w:val="0042163E"/>
    <w:rsid w:val="00430205"/>
    <w:rsid w:val="00441156"/>
    <w:rsid w:val="004414FA"/>
    <w:rsid w:val="00445A99"/>
    <w:rsid w:val="0045086E"/>
    <w:rsid w:val="00457C1C"/>
    <w:rsid w:val="00461B86"/>
    <w:rsid w:val="00466DC9"/>
    <w:rsid w:val="00475A77"/>
    <w:rsid w:val="00476590"/>
    <w:rsid w:val="00496F2C"/>
    <w:rsid w:val="004B6EA3"/>
    <w:rsid w:val="004B7B18"/>
    <w:rsid w:val="004C3611"/>
    <w:rsid w:val="004D40D1"/>
    <w:rsid w:val="004D5FBD"/>
    <w:rsid w:val="004E09FC"/>
    <w:rsid w:val="004F0898"/>
    <w:rsid w:val="005261E1"/>
    <w:rsid w:val="00533A01"/>
    <w:rsid w:val="00534ADE"/>
    <w:rsid w:val="0054341C"/>
    <w:rsid w:val="005530B3"/>
    <w:rsid w:val="00563470"/>
    <w:rsid w:val="00572830"/>
    <w:rsid w:val="00595D8B"/>
    <w:rsid w:val="005A27D2"/>
    <w:rsid w:val="005A5113"/>
    <w:rsid w:val="005C5EB6"/>
    <w:rsid w:val="005D73CD"/>
    <w:rsid w:val="005F39E7"/>
    <w:rsid w:val="005F5B42"/>
    <w:rsid w:val="006010D5"/>
    <w:rsid w:val="00601AC3"/>
    <w:rsid w:val="00624D54"/>
    <w:rsid w:val="006267C0"/>
    <w:rsid w:val="006371E2"/>
    <w:rsid w:val="0064678E"/>
    <w:rsid w:val="006564C0"/>
    <w:rsid w:val="00665C36"/>
    <w:rsid w:val="00671991"/>
    <w:rsid w:val="006966F3"/>
    <w:rsid w:val="00697321"/>
    <w:rsid w:val="006B3CE6"/>
    <w:rsid w:val="006D57C8"/>
    <w:rsid w:val="006D765F"/>
    <w:rsid w:val="006E5851"/>
    <w:rsid w:val="00705BF1"/>
    <w:rsid w:val="00717CA8"/>
    <w:rsid w:val="00720DCD"/>
    <w:rsid w:val="007334D7"/>
    <w:rsid w:val="00756B44"/>
    <w:rsid w:val="00761831"/>
    <w:rsid w:val="00771423"/>
    <w:rsid w:val="00781998"/>
    <w:rsid w:val="0078300F"/>
    <w:rsid w:val="007A09FA"/>
    <w:rsid w:val="007B0033"/>
    <w:rsid w:val="007B003D"/>
    <w:rsid w:val="007D0F07"/>
    <w:rsid w:val="007E0E52"/>
    <w:rsid w:val="007F5A1C"/>
    <w:rsid w:val="00802519"/>
    <w:rsid w:val="00812266"/>
    <w:rsid w:val="00822DD7"/>
    <w:rsid w:val="00842429"/>
    <w:rsid w:val="00851B37"/>
    <w:rsid w:val="008575B4"/>
    <w:rsid w:val="008620C8"/>
    <w:rsid w:val="00866363"/>
    <w:rsid w:val="00867901"/>
    <w:rsid w:val="00885B5E"/>
    <w:rsid w:val="008B273D"/>
    <w:rsid w:val="008C3552"/>
    <w:rsid w:val="008C5DA1"/>
    <w:rsid w:val="008C6212"/>
    <w:rsid w:val="008D0CB1"/>
    <w:rsid w:val="008D7683"/>
    <w:rsid w:val="008F3B92"/>
    <w:rsid w:val="00906ACE"/>
    <w:rsid w:val="00910F39"/>
    <w:rsid w:val="00914BC0"/>
    <w:rsid w:val="0092170B"/>
    <w:rsid w:val="00926F1F"/>
    <w:rsid w:val="0094120F"/>
    <w:rsid w:val="0094209E"/>
    <w:rsid w:val="009568AD"/>
    <w:rsid w:val="009820DC"/>
    <w:rsid w:val="009A07C3"/>
    <w:rsid w:val="009A799C"/>
    <w:rsid w:val="009F67EE"/>
    <w:rsid w:val="00A0128F"/>
    <w:rsid w:val="00A12CD0"/>
    <w:rsid w:val="00A16A66"/>
    <w:rsid w:val="00A436BC"/>
    <w:rsid w:val="00A7302E"/>
    <w:rsid w:val="00A8244E"/>
    <w:rsid w:val="00A84564"/>
    <w:rsid w:val="00A85A69"/>
    <w:rsid w:val="00A9293E"/>
    <w:rsid w:val="00A960AB"/>
    <w:rsid w:val="00A97F14"/>
    <w:rsid w:val="00AA1081"/>
    <w:rsid w:val="00AC22A1"/>
    <w:rsid w:val="00AF1381"/>
    <w:rsid w:val="00B03043"/>
    <w:rsid w:val="00B07CF0"/>
    <w:rsid w:val="00B510B2"/>
    <w:rsid w:val="00B54DB5"/>
    <w:rsid w:val="00B62B0A"/>
    <w:rsid w:val="00B8618B"/>
    <w:rsid w:val="00B872F1"/>
    <w:rsid w:val="00B91A05"/>
    <w:rsid w:val="00BB2877"/>
    <w:rsid w:val="00BC6865"/>
    <w:rsid w:val="00BD13A0"/>
    <w:rsid w:val="00BE361B"/>
    <w:rsid w:val="00C07D29"/>
    <w:rsid w:val="00C30C1D"/>
    <w:rsid w:val="00C7334F"/>
    <w:rsid w:val="00C82385"/>
    <w:rsid w:val="00C853BF"/>
    <w:rsid w:val="00C875CE"/>
    <w:rsid w:val="00CC7389"/>
    <w:rsid w:val="00CE560E"/>
    <w:rsid w:val="00CF5F21"/>
    <w:rsid w:val="00D154BD"/>
    <w:rsid w:val="00D23CC1"/>
    <w:rsid w:val="00D3413D"/>
    <w:rsid w:val="00D3682B"/>
    <w:rsid w:val="00D42F29"/>
    <w:rsid w:val="00D43965"/>
    <w:rsid w:val="00D60808"/>
    <w:rsid w:val="00D61D18"/>
    <w:rsid w:val="00D64F7F"/>
    <w:rsid w:val="00D73342"/>
    <w:rsid w:val="00D7355D"/>
    <w:rsid w:val="00D95B0E"/>
    <w:rsid w:val="00DA77E1"/>
    <w:rsid w:val="00DB2A5F"/>
    <w:rsid w:val="00DB3F78"/>
    <w:rsid w:val="00DB64CC"/>
    <w:rsid w:val="00DC28ED"/>
    <w:rsid w:val="00DD6007"/>
    <w:rsid w:val="00DE5AE7"/>
    <w:rsid w:val="00DF56C2"/>
    <w:rsid w:val="00E23A6C"/>
    <w:rsid w:val="00E33F87"/>
    <w:rsid w:val="00E41DAB"/>
    <w:rsid w:val="00E429ED"/>
    <w:rsid w:val="00E457BE"/>
    <w:rsid w:val="00E51CAF"/>
    <w:rsid w:val="00E66F8C"/>
    <w:rsid w:val="00E7162C"/>
    <w:rsid w:val="00E74422"/>
    <w:rsid w:val="00ED06E6"/>
    <w:rsid w:val="00ED50DB"/>
    <w:rsid w:val="00EF0294"/>
    <w:rsid w:val="00EF380E"/>
    <w:rsid w:val="00F05337"/>
    <w:rsid w:val="00F06590"/>
    <w:rsid w:val="00F07016"/>
    <w:rsid w:val="00F07067"/>
    <w:rsid w:val="00F26678"/>
    <w:rsid w:val="00F26FA1"/>
    <w:rsid w:val="00F43607"/>
    <w:rsid w:val="00F50F27"/>
    <w:rsid w:val="00F5126C"/>
    <w:rsid w:val="00F755C4"/>
    <w:rsid w:val="00F951B9"/>
    <w:rsid w:val="00FB10F5"/>
    <w:rsid w:val="00FC1B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3499"/>
  <w15:docId w15:val="{1E8D2E5A-B90A-4725-87F2-B5B0762B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1079"/>
    <w:pPr>
      <w:suppressAutoHyphens/>
      <w:spacing w:after="200" w:line="276" w:lineRule="auto"/>
    </w:pPr>
    <w:rPr>
      <w:rFonts w:ascii="Calibri" w:eastAsia="Calibri" w:hAnsi="Calibri" w:cs="Cambr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261079"/>
    <w:pPr>
      <w:spacing w:after="0" w:line="240" w:lineRule="auto"/>
    </w:pPr>
    <w:rPr>
      <w:rFonts w:ascii="Arial" w:hAnsi="Arial"/>
      <w:sz w:val="20"/>
    </w:rPr>
  </w:style>
  <w:style w:type="character" w:customStyle="1" w:styleId="TekstpodstawowyZnak">
    <w:name w:val="Tekst podstawowy Znak"/>
    <w:basedOn w:val="Domylnaczcionkaakapitu"/>
    <w:link w:val="Tekstpodstawowy"/>
    <w:semiHidden/>
    <w:rsid w:val="00261079"/>
    <w:rPr>
      <w:rFonts w:ascii="Arial" w:eastAsia="Calibri" w:hAnsi="Arial" w:cs="Cambria"/>
      <w:sz w:val="20"/>
      <w:lang w:eastAsia="pl-PL"/>
    </w:rPr>
  </w:style>
  <w:style w:type="paragraph" w:customStyle="1" w:styleId="Default">
    <w:name w:val="Default"/>
    <w:rsid w:val="00261079"/>
    <w:pPr>
      <w:suppressAutoHyphens/>
      <w:autoSpaceDE w:val="0"/>
      <w:spacing w:after="0" w:line="240" w:lineRule="auto"/>
    </w:pPr>
    <w:rPr>
      <w:rFonts w:ascii="Times New Roman" w:eastAsia="Calibri" w:hAnsi="Times New Roman" w:cs="Cambria"/>
      <w:color w:val="000000"/>
      <w:sz w:val="24"/>
      <w:szCs w:val="24"/>
      <w:lang w:eastAsia="pl-PL"/>
    </w:rPr>
  </w:style>
  <w:style w:type="paragraph" w:styleId="Akapitzlist">
    <w:name w:val="List Paragraph"/>
    <w:aliases w:val="Obiekt,List Paragraph1"/>
    <w:basedOn w:val="Normalny"/>
    <w:link w:val="AkapitzlistZnak"/>
    <w:qFormat/>
    <w:rsid w:val="00261079"/>
  </w:style>
  <w:style w:type="paragraph" w:styleId="Tekstpodstawowywcity">
    <w:name w:val="Body Text Indent"/>
    <w:basedOn w:val="Normalny"/>
    <w:link w:val="TekstpodstawowywcityZnak"/>
    <w:semiHidden/>
    <w:rsid w:val="00261079"/>
    <w:pPr>
      <w:spacing w:after="120"/>
      <w:ind w:left="283"/>
    </w:pPr>
  </w:style>
  <w:style w:type="character" w:customStyle="1" w:styleId="TekstpodstawowywcityZnak">
    <w:name w:val="Tekst podstawowy wcięty Znak"/>
    <w:basedOn w:val="Domylnaczcionkaakapitu"/>
    <w:link w:val="Tekstpodstawowywcity"/>
    <w:semiHidden/>
    <w:rsid w:val="00261079"/>
    <w:rPr>
      <w:rFonts w:ascii="Calibri" w:eastAsia="Calibri" w:hAnsi="Calibri" w:cs="Cambria"/>
      <w:lang w:eastAsia="pl-PL"/>
    </w:rPr>
  </w:style>
  <w:style w:type="paragraph" w:customStyle="1" w:styleId="Podpis2">
    <w:name w:val="Podpis2"/>
    <w:basedOn w:val="Normalny"/>
    <w:next w:val="Normalny"/>
    <w:rsid w:val="00261079"/>
    <w:pPr>
      <w:tabs>
        <w:tab w:val="left" w:pos="709"/>
        <w:tab w:val="right" w:pos="9072"/>
      </w:tabs>
      <w:spacing w:after="0" w:line="360" w:lineRule="auto"/>
      <w:jc w:val="both"/>
    </w:pPr>
    <w:rPr>
      <w:rFonts w:ascii="Bookman Old Style" w:eastAsia="Times New Roman" w:hAnsi="Bookman Old Style"/>
      <w:noProof/>
      <w:szCs w:val="20"/>
    </w:rPr>
  </w:style>
  <w:style w:type="paragraph" w:customStyle="1" w:styleId="O">
    <w:name w:val="O"/>
    <w:basedOn w:val="Normalny"/>
    <w:rsid w:val="00261079"/>
    <w:pPr>
      <w:spacing w:after="0" w:line="240" w:lineRule="auto"/>
    </w:pPr>
    <w:rPr>
      <w:rFonts w:ascii="Times New Roman" w:eastAsia="Times New Roman" w:hAnsi="Times New Roman"/>
      <w:sz w:val="24"/>
      <w:szCs w:val="20"/>
    </w:rPr>
  </w:style>
  <w:style w:type="paragraph" w:styleId="Stopka">
    <w:name w:val="footer"/>
    <w:basedOn w:val="Normalny"/>
    <w:link w:val="StopkaZnak"/>
    <w:uiPriority w:val="99"/>
    <w:unhideWhenUsed/>
    <w:rsid w:val="002610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079"/>
    <w:rPr>
      <w:rFonts w:ascii="Calibri" w:eastAsia="Calibri" w:hAnsi="Calibri" w:cs="Cambria"/>
      <w:lang w:eastAsia="pl-PL"/>
    </w:rPr>
  </w:style>
  <w:style w:type="character" w:customStyle="1" w:styleId="AkapitzlistZnak">
    <w:name w:val="Akapit z listą Znak"/>
    <w:aliases w:val="Obiekt Znak,List Paragraph1 Znak"/>
    <w:link w:val="Akapitzlist"/>
    <w:locked/>
    <w:rsid w:val="00DB3F78"/>
    <w:rPr>
      <w:rFonts w:ascii="Calibri" w:eastAsia="Calibri" w:hAnsi="Calibri" w:cs="Cambria"/>
      <w:lang w:eastAsia="pl-PL"/>
    </w:rPr>
  </w:style>
  <w:style w:type="character" w:styleId="Odwoaniedokomentarza">
    <w:name w:val="annotation reference"/>
    <w:basedOn w:val="Domylnaczcionkaakapitu"/>
    <w:uiPriority w:val="99"/>
    <w:semiHidden/>
    <w:unhideWhenUsed/>
    <w:rsid w:val="00381DD2"/>
    <w:rPr>
      <w:sz w:val="16"/>
      <w:szCs w:val="16"/>
    </w:rPr>
  </w:style>
  <w:style w:type="paragraph" w:styleId="Tekstkomentarza">
    <w:name w:val="annotation text"/>
    <w:basedOn w:val="Normalny"/>
    <w:link w:val="TekstkomentarzaZnak"/>
    <w:uiPriority w:val="99"/>
    <w:semiHidden/>
    <w:unhideWhenUsed/>
    <w:rsid w:val="00381D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1DD2"/>
    <w:rPr>
      <w:rFonts w:ascii="Calibri" w:eastAsia="Calibri" w:hAnsi="Calibri" w:cs="Cambria"/>
      <w:sz w:val="20"/>
      <w:szCs w:val="20"/>
      <w:lang w:eastAsia="pl-PL"/>
    </w:rPr>
  </w:style>
  <w:style w:type="paragraph" w:styleId="Tematkomentarza">
    <w:name w:val="annotation subject"/>
    <w:basedOn w:val="Tekstkomentarza"/>
    <w:next w:val="Tekstkomentarza"/>
    <w:link w:val="TematkomentarzaZnak"/>
    <w:uiPriority w:val="99"/>
    <w:semiHidden/>
    <w:unhideWhenUsed/>
    <w:rsid w:val="00381DD2"/>
    <w:rPr>
      <w:b/>
      <w:bCs/>
    </w:rPr>
  </w:style>
  <w:style w:type="character" w:customStyle="1" w:styleId="TematkomentarzaZnak">
    <w:name w:val="Temat komentarza Znak"/>
    <w:basedOn w:val="TekstkomentarzaZnak"/>
    <w:link w:val="Tematkomentarza"/>
    <w:uiPriority w:val="99"/>
    <w:semiHidden/>
    <w:rsid w:val="00381DD2"/>
    <w:rPr>
      <w:rFonts w:ascii="Calibri" w:eastAsia="Calibri" w:hAnsi="Calibri" w:cs="Cambria"/>
      <w:b/>
      <w:bCs/>
      <w:sz w:val="20"/>
      <w:szCs w:val="20"/>
      <w:lang w:eastAsia="pl-PL"/>
    </w:rPr>
  </w:style>
  <w:style w:type="paragraph" w:styleId="Tekstdymka">
    <w:name w:val="Balloon Text"/>
    <w:basedOn w:val="Normalny"/>
    <w:link w:val="TekstdymkaZnak"/>
    <w:uiPriority w:val="99"/>
    <w:semiHidden/>
    <w:unhideWhenUsed/>
    <w:rsid w:val="00381D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1DD2"/>
    <w:rPr>
      <w:rFonts w:ascii="Segoe UI" w:eastAsia="Calibri" w:hAnsi="Segoe UI" w:cs="Segoe UI"/>
      <w:sz w:val="18"/>
      <w:szCs w:val="18"/>
      <w:lang w:eastAsia="pl-PL"/>
    </w:rPr>
  </w:style>
  <w:style w:type="paragraph" w:styleId="Nagwek">
    <w:name w:val="header"/>
    <w:basedOn w:val="Normalny"/>
    <w:link w:val="NagwekZnak"/>
    <w:uiPriority w:val="99"/>
    <w:semiHidden/>
    <w:unhideWhenUsed/>
    <w:rsid w:val="00D4396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43965"/>
    <w:rPr>
      <w:rFonts w:ascii="Calibri" w:eastAsia="Calibri" w:hAnsi="Calibri" w:cs="Cambr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28</Pages>
  <Words>12498</Words>
  <Characters>74990</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b.pondel</dc:creator>
  <cp:keywords/>
  <dc:description/>
  <cp:lastModifiedBy>b.pondel</cp:lastModifiedBy>
  <cp:revision>4</cp:revision>
  <cp:lastPrinted>2020-10-26T08:25:00Z</cp:lastPrinted>
  <dcterms:created xsi:type="dcterms:W3CDTF">2020-10-27T08:15:00Z</dcterms:created>
  <dcterms:modified xsi:type="dcterms:W3CDTF">2020-10-27T11:33:00Z</dcterms:modified>
</cp:coreProperties>
</file>